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3d7d2" w14:textId="833d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both"/>
      </w:pPr>
      <w:r>
        <w:rPr>
          <w:rFonts w:ascii="Times New Roman"/>
          <w:b w:val="false"/>
          <w:i w:val="false"/>
          <w:color w:val="000000"/>
          <w:sz w:val="28"/>
        </w:rPr>
        <w:t>Закон Республики Казахстан от 24 ноября 2015 года № 418-V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ст.67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68" w:id="0"/>
    <w:p>
      <w:pPr>
        <w:spacing w:after="0"/>
        <w:ind w:left="0"/>
        <w:jc w:val="both"/>
      </w:pPr>
      <w:r>
        <w:rPr>
          <w:rFonts w:ascii="Times New Roman"/>
          <w:b w:val="false"/>
          <w:i w:val="false"/>
          <w:color w:val="000000"/>
          <w:sz w:val="28"/>
        </w:rPr>
        <w:t>
      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0"/>
    <w:bookmarkStart w:name="z69" w:id="1"/>
    <w:p>
      <w:pPr>
        <w:spacing w:after="0"/>
        <w:ind w:left="0"/>
        <w:jc w:val="left"/>
      </w:pPr>
      <w:r>
        <w:rPr>
          <w:rFonts w:ascii="Times New Roman"/>
          <w:b/>
          <w:i w:val="false"/>
          <w:color w:val="000000"/>
        </w:rPr>
        <w:t xml:space="preserve"> РАЗДЕЛ 1. ОСНОВЫ РЕГУЛИРОВАНИЯ ОТНОШЕНИЙ В СФЕРЕ ИНФОРМАТИЗАЦИИ</w:t>
      </w:r>
      <w:r>
        <w:br/>
      </w:r>
      <w:r>
        <w:rPr>
          <w:rFonts w:ascii="Times New Roman"/>
          <w:b/>
          <w:i w:val="false"/>
          <w:color w:val="000000"/>
        </w:rPr>
        <w:t>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1" w:id="2"/>
    <w:p>
      <w:pPr>
        <w:spacing w:after="0"/>
        <w:ind w:left="0"/>
        <w:jc w:val="both"/>
      </w:pPr>
      <w:r>
        <w:rPr>
          <w:rFonts w:ascii="Times New Roman"/>
          <w:b w:val="false"/>
          <w:i w:val="false"/>
          <w:color w:val="000000"/>
          <w:sz w:val="28"/>
        </w:rP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bookmarkEnd w:id="2"/>
    <w:bookmarkStart w:name="z72" w:id="3"/>
    <w:p>
      <w:pPr>
        <w:spacing w:after="0"/>
        <w:ind w:left="0"/>
        <w:jc w:val="both"/>
      </w:pPr>
      <w:r>
        <w:rPr>
          <w:rFonts w:ascii="Times New Roman"/>
          <w:b w:val="false"/>
          <w:i w:val="false"/>
          <w:color w:val="000000"/>
          <w:sz w:val="28"/>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3"/>
    <w:bookmarkStart w:name="z73" w:id="4"/>
    <w:p>
      <w:pPr>
        <w:spacing w:after="0"/>
        <w:ind w:left="0"/>
        <w:jc w:val="both"/>
      </w:pPr>
      <w:r>
        <w:rPr>
          <w:rFonts w:ascii="Times New Roman"/>
          <w:b w:val="false"/>
          <w:i w:val="false"/>
          <w:color w:val="000000"/>
          <w:sz w:val="28"/>
        </w:rPr>
        <w:t>
      3)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3-1)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проект государственно-частного партнерства по сервисной модели информатизации – совокупность последовательных мероприятий по созданию или развитию, а также оказанию информационно-коммуникационных услуг;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3-2)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 которого являются государственный партнер, оператор 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p>
    <w:bookmarkStart w:name="z74" w:id="5"/>
    <w:p>
      <w:pPr>
        <w:spacing w:after="0"/>
        <w:ind w:left="0"/>
        <w:jc w:val="both"/>
      </w:pPr>
      <w:r>
        <w:rPr>
          <w:rFonts w:ascii="Times New Roman"/>
          <w:b w:val="false"/>
          <w:i w:val="false"/>
          <w:color w:val="000000"/>
          <w:sz w:val="28"/>
        </w:rPr>
        <w:t>
      4)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5"/>
    <w:bookmarkStart w:name="z75" w:id="6"/>
    <w:p>
      <w:pPr>
        <w:spacing w:after="0"/>
        <w:ind w:left="0"/>
        <w:jc w:val="both"/>
      </w:pPr>
      <w:r>
        <w:rPr>
          <w:rFonts w:ascii="Times New Roman"/>
          <w:b w:val="false"/>
          <w:i w:val="false"/>
          <w:color w:val="000000"/>
          <w:sz w:val="28"/>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6"/>
    <w:bookmarkStart w:name="z357" w:id="7"/>
    <w:p>
      <w:pPr>
        <w:spacing w:after="0"/>
        <w:ind w:left="0"/>
        <w:jc w:val="both"/>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7"/>
    <w:bookmarkStart w:name="z76" w:id="8"/>
    <w:p>
      <w:pPr>
        <w:spacing w:after="0"/>
        <w:ind w:left="0"/>
        <w:jc w:val="both"/>
      </w:pPr>
      <w:r>
        <w:rPr>
          <w:rFonts w:ascii="Times New Roman"/>
          <w:b w:val="false"/>
          <w:i w:val="false"/>
          <w:color w:val="000000"/>
          <w:sz w:val="28"/>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p>
    <w:bookmarkEnd w:id="8"/>
    <w:bookmarkStart w:name="z934" w:id="9"/>
    <w:p>
      <w:pPr>
        <w:spacing w:after="0"/>
        <w:ind w:left="0"/>
        <w:jc w:val="both"/>
      </w:pPr>
      <w:r>
        <w:rPr>
          <w:rFonts w:ascii="Times New Roman"/>
          <w:b w:val="false"/>
          <w:i w:val="false"/>
          <w:color w:val="000000"/>
          <w:sz w:val="28"/>
        </w:rPr>
        <w:t>
      6-1) развитие объекта информатизации – этап жизненного цикла объекта информатизации, на протяжении которого осуществляется комплекс мероприятий по реализации дополнительных функциональных требований, а также модернизации объекта информатизации, введенного в промышленную эксплуатацию с целью оптимизации его функционирования и (или) расширения функционала;</w:t>
      </w:r>
    </w:p>
    <w:bookmarkEnd w:id="9"/>
    <w:bookmarkStart w:name="z935" w:id="10"/>
    <w:p>
      <w:pPr>
        <w:spacing w:after="0"/>
        <w:ind w:left="0"/>
        <w:jc w:val="both"/>
      </w:pPr>
      <w:r>
        <w:rPr>
          <w:rFonts w:ascii="Times New Roman"/>
          <w:b w:val="false"/>
          <w:i w:val="false"/>
          <w:color w:val="000000"/>
          <w:sz w:val="28"/>
        </w:rPr>
        <w:t>
      6-2) внедрение объекта информатизации – этап создания или развития объекта информатизации, направленный на проведение комплекса мероприятий по вводу в действие объекта информатизации, включающих подготовку объекта автоматизации и персонала, проведение пусконаладочных работ, предварительных и приемочных испытаний;</w:t>
      </w:r>
    </w:p>
    <w:bookmarkEnd w:id="10"/>
    <w:bookmarkStart w:name="z936" w:id="11"/>
    <w:p>
      <w:pPr>
        <w:spacing w:after="0"/>
        <w:ind w:left="0"/>
        <w:jc w:val="both"/>
      </w:pPr>
      <w:r>
        <w:rPr>
          <w:rFonts w:ascii="Times New Roman"/>
          <w:b w:val="false"/>
          <w:i w:val="false"/>
          <w:color w:val="000000"/>
          <w:sz w:val="28"/>
        </w:rPr>
        <w:t>
      6-3) сопровождение объекта информатизации – обеспечение использования введенного в промышленную эксплуатацию объекта информатизации в соответствии с его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его целостности;</w:t>
      </w:r>
    </w:p>
    <w:bookmarkEnd w:id="11"/>
    <w:bookmarkStart w:name="z937" w:id="12"/>
    <w:p>
      <w:pPr>
        <w:spacing w:after="0"/>
        <w:ind w:left="0"/>
        <w:jc w:val="both"/>
      </w:pPr>
      <w:r>
        <w:rPr>
          <w:rFonts w:ascii="Times New Roman"/>
          <w:b w:val="false"/>
          <w:i w:val="false"/>
          <w:color w:val="000000"/>
          <w:sz w:val="28"/>
        </w:rPr>
        <w:t>
      6-4) создание объекта информатизации – этап жизненного цикла объекта информатизации, на протяжении которого осуществляется реализация комплекса организационных и технических мероприятий, направленных на разработку, опытную эксплуатацию, внедрение объекта информатизации, а также приобретение и (или) имущественный наем (аренду) необходимого для его функционирования комплекса технических средств и программного обеспечения;</w:t>
      </w:r>
    </w:p>
    <w:bookmarkEnd w:id="12"/>
    <w:bookmarkStart w:name="z938" w:id="13"/>
    <w:p>
      <w:pPr>
        <w:spacing w:after="0"/>
        <w:ind w:left="0"/>
        <w:jc w:val="both"/>
      </w:pPr>
      <w:r>
        <w:rPr>
          <w:rFonts w:ascii="Times New Roman"/>
          <w:b w:val="false"/>
          <w:i w:val="false"/>
          <w:color w:val="000000"/>
          <w:sz w:val="28"/>
        </w:rPr>
        <w:t>
      6-5) промышленная эксплуатация объекта информатизации – этап жизненного цикла объекта информатизации, на протяжении которого осуществляется использование объекта информатизации в штатном режиме в соответствии с целями, задачами и требованиями, изложенными в технической документации и нормативно-технической документации;</w:t>
      </w:r>
    </w:p>
    <w:bookmarkEnd w:id="13"/>
    <w:bookmarkStart w:name="z939" w:id="14"/>
    <w:p>
      <w:pPr>
        <w:spacing w:after="0"/>
        <w:ind w:left="0"/>
        <w:jc w:val="both"/>
      </w:pPr>
      <w:r>
        <w:rPr>
          <w:rFonts w:ascii="Times New Roman"/>
          <w:b w:val="false"/>
          <w:i w:val="false"/>
          <w:color w:val="000000"/>
          <w:sz w:val="28"/>
        </w:rPr>
        <w:t>
      6-6) опытная эксплуатация объекта информатизации – эксплуатация объекта информатизации в пилотной зоне, проводимая с целью выявления и устранения недостатков его функционирования и определения соответствия требованиям технической документации;</w:t>
      </w:r>
    </w:p>
    <w:bookmarkEnd w:id="14"/>
    <w:bookmarkStart w:name="z940" w:id="15"/>
    <w:p>
      <w:pPr>
        <w:spacing w:after="0"/>
        <w:ind w:left="0"/>
        <w:jc w:val="both"/>
      </w:pPr>
      <w:r>
        <w:rPr>
          <w:rFonts w:ascii="Times New Roman"/>
          <w:b w:val="false"/>
          <w:i w:val="false"/>
          <w:color w:val="000000"/>
          <w:sz w:val="28"/>
        </w:rPr>
        <w:t>
      6-7)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5"/>
    <w:bookmarkStart w:name="z77" w:id="16"/>
    <w:p>
      <w:pPr>
        <w:spacing w:after="0"/>
        <w:ind w:left="0"/>
        <w:jc w:val="both"/>
      </w:pPr>
      <w:r>
        <w:rPr>
          <w:rFonts w:ascii="Times New Roman"/>
          <w:b w:val="false"/>
          <w:i w:val="false"/>
          <w:color w:val="000000"/>
          <w:sz w:val="28"/>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7"/>
    <w:p>
      <w:pPr>
        <w:spacing w:after="0"/>
        <w:ind w:left="0"/>
        <w:jc w:val="both"/>
      </w:pPr>
      <w:r>
        <w:rPr>
          <w:rFonts w:ascii="Times New Roman"/>
          <w:b w:val="false"/>
          <w:i w:val="false"/>
          <w:color w:val="000000"/>
          <w:sz w:val="28"/>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 за исключением специальных государственных органов;</w:t>
      </w:r>
    </w:p>
    <w:bookmarkEnd w:id="17"/>
    <w:bookmarkStart w:name="z80" w:id="18"/>
    <w:p>
      <w:pPr>
        <w:spacing w:after="0"/>
        <w:ind w:left="0"/>
        <w:jc w:val="both"/>
      </w:pPr>
      <w:r>
        <w:rPr>
          <w:rFonts w:ascii="Times New Roman"/>
          <w:b w:val="false"/>
          <w:i w:val="false"/>
          <w:color w:val="000000"/>
          <w:sz w:val="28"/>
        </w:rPr>
        <w:t>
      10)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18"/>
    <w:bookmarkStart w:name="z81" w:id="19"/>
    <w:p>
      <w:pPr>
        <w:spacing w:after="0"/>
        <w:ind w:left="0"/>
        <w:jc w:val="both"/>
      </w:pPr>
      <w:r>
        <w:rPr>
          <w:rFonts w:ascii="Times New Roman"/>
          <w:b w:val="false"/>
          <w:i w:val="false"/>
          <w:color w:val="000000"/>
          <w:sz w:val="28"/>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bookmarkEnd w:id="19"/>
    <w:bookmarkStart w:name="z82" w:id="20"/>
    <w:p>
      <w:pPr>
        <w:spacing w:after="0"/>
        <w:ind w:left="0"/>
        <w:jc w:val="both"/>
      </w:pPr>
      <w:r>
        <w:rPr>
          <w:rFonts w:ascii="Times New Roman"/>
          <w:b w:val="false"/>
          <w:i w:val="false"/>
          <w:color w:val="000000"/>
          <w:sz w:val="28"/>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1"/>
    <w:p>
      <w:pPr>
        <w:spacing w:after="0"/>
        <w:ind w:left="0"/>
        <w:jc w:val="both"/>
      </w:pPr>
      <w:r>
        <w:rPr>
          <w:rFonts w:ascii="Times New Roman"/>
          <w:b w:val="false"/>
          <w:i w:val="false"/>
          <w:color w:val="000000"/>
          <w:sz w:val="28"/>
        </w:rPr>
        <w:t>
      18) аудит информационной системы – независимое обследование информационной системы в целях повышения эффективности ее использования;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2"/>
    <w:p>
      <w:pPr>
        <w:spacing w:after="0"/>
        <w:ind w:left="0"/>
        <w:jc w:val="both"/>
      </w:pPr>
      <w:r>
        <w:rPr>
          <w:rFonts w:ascii="Times New Roman"/>
          <w:b w:val="false"/>
          <w:i w:val="false"/>
          <w:color w:val="000000"/>
          <w:sz w:val="28"/>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2"/>
    <w:bookmarkStart w:name="z94" w:id="23"/>
    <w:p>
      <w:pPr>
        <w:spacing w:after="0"/>
        <w:ind w:left="0"/>
        <w:jc w:val="both"/>
      </w:pPr>
      <w:r>
        <w:rPr>
          <w:rFonts w:ascii="Times New Roman"/>
          <w:b w:val="false"/>
          <w:i w:val="false"/>
          <w:color w:val="000000"/>
          <w:sz w:val="28"/>
        </w:rPr>
        <w:t>
      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 содержащих охраняемую законом тайну,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bookmarkEnd w:id="23"/>
    <w:bookmarkStart w:name="z95" w:id="24"/>
    <w:p>
      <w:pPr>
        <w:spacing w:after="0"/>
        <w:ind w:left="0"/>
        <w:jc w:val="both"/>
      </w:pPr>
      <w:r>
        <w:rPr>
          <w:rFonts w:ascii="Times New Roman"/>
          <w:b w:val="false"/>
          <w:i w:val="false"/>
          <w:color w:val="000000"/>
          <w:sz w:val="28"/>
        </w:rPr>
        <w:t>
      25) объекты информационно-коммуникационной инфраструктуры – информационные системы, технологические платформы, аппаратно-программные комплексы, серверные помещения (центры обработки данных), сети телекоммуникаций, а также системы обеспечения информационной безопасности и бесперебойного функционирования технических средств;</w:t>
      </w:r>
    </w:p>
    <w:bookmarkEnd w:id="24"/>
    <w:bookmarkStart w:name="z96" w:id="25"/>
    <w:p>
      <w:pPr>
        <w:spacing w:after="0"/>
        <w:ind w:left="0"/>
        <w:jc w:val="both"/>
      </w:pPr>
      <w:r>
        <w:rPr>
          <w:rFonts w:ascii="Times New Roman"/>
          <w:b w:val="false"/>
          <w:i w:val="false"/>
          <w:color w:val="000000"/>
          <w:sz w:val="28"/>
        </w:rPr>
        <w:t>
      26)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26-1)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27)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каталог информационно-коммуникационных услуг – единый справочник информационно-коммуникационных услуг, предоставляемых государственным органам оператором информационно-коммуникационной инфраструктуры "электронного правительства";</w:t>
      </w:r>
    </w:p>
    <w:bookmarkStart w:name="z98" w:id="26"/>
    <w:p>
      <w:pPr>
        <w:spacing w:after="0"/>
        <w:ind w:left="0"/>
        <w:jc w:val="both"/>
      </w:pPr>
      <w:r>
        <w:rPr>
          <w:rFonts w:ascii="Times New Roman"/>
          <w:b w:val="false"/>
          <w:i w:val="false"/>
          <w:color w:val="000000"/>
          <w:sz w:val="28"/>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26"/>
    <w:bookmarkStart w:name="z99" w:id="27"/>
    <w:p>
      <w:pPr>
        <w:spacing w:after="0"/>
        <w:ind w:left="0"/>
        <w:jc w:val="both"/>
      </w:pPr>
      <w:r>
        <w:rPr>
          <w:rFonts w:ascii="Times New Roman"/>
          <w:b w:val="false"/>
          <w:i w:val="false"/>
          <w:color w:val="000000"/>
          <w:sz w:val="28"/>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bookmarkEnd w:id="27"/>
    <w:bookmarkStart w:name="z941" w:id="28"/>
    <w:p>
      <w:pPr>
        <w:spacing w:after="0"/>
        <w:ind w:left="0"/>
        <w:jc w:val="both"/>
      </w:pPr>
      <w:r>
        <w:rPr>
          <w:rFonts w:ascii="Times New Roman"/>
          <w:b w:val="false"/>
          <w:i w:val="false"/>
          <w:color w:val="000000"/>
          <w:sz w:val="28"/>
        </w:rPr>
        <w:t>
      29-1) мониторинг событий информационной безопасности – постоянное наблюдение за объектом информатизации с целью выявления и идентификации событий информационной безопасности;</w:t>
      </w:r>
    </w:p>
    <w:bookmarkEnd w:id="28"/>
    <w:bookmarkStart w:name="z100" w:id="29"/>
    <w:p>
      <w:pPr>
        <w:spacing w:after="0"/>
        <w:ind w:left="0"/>
        <w:jc w:val="both"/>
      </w:pPr>
      <w:r>
        <w:rPr>
          <w:rFonts w:ascii="Times New Roman"/>
          <w:b w:val="false"/>
          <w:i w:val="false"/>
          <w:color w:val="000000"/>
          <w:sz w:val="28"/>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bookmarkEnd w:id="29"/>
    <w:bookmarkStart w:name="z359" w:id="30"/>
    <w:p>
      <w:pPr>
        <w:spacing w:after="0"/>
        <w:ind w:left="0"/>
        <w:jc w:val="both"/>
      </w:pPr>
      <w:r>
        <w:rPr>
          <w:rFonts w:ascii="Times New Roman"/>
          <w:b w:val="false"/>
          <w:i w:val="false"/>
          <w:color w:val="000000"/>
          <w:sz w:val="28"/>
        </w:rPr>
        <w:t>
      30-1)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w:t>
      </w:r>
    </w:p>
    <w:bookmarkEnd w:id="30"/>
    <w:bookmarkStart w:name="z360" w:id="31"/>
    <w:p>
      <w:pPr>
        <w:spacing w:after="0"/>
        <w:ind w:left="0"/>
        <w:jc w:val="both"/>
      </w:pPr>
      <w:r>
        <w:rPr>
          <w:rFonts w:ascii="Times New Roman"/>
          <w:b w:val="false"/>
          <w:i w:val="false"/>
          <w:color w:val="000000"/>
          <w:sz w:val="28"/>
        </w:rPr>
        <w:t>
      30-2)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31"/>
    <w:bookmarkStart w:name="z361" w:id="32"/>
    <w:p>
      <w:pPr>
        <w:spacing w:after="0"/>
        <w:ind w:left="0"/>
        <w:jc w:val="both"/>
      </w:pPr>
      <w:r>
        <w:rPr>
          <w:rFonts w:ascii="Times New Roman"/>
          <w:b w:val="false"/>
          <w:i w:val="false"/>
          <w:color w:val="000000"/>
          <w:sz w:val="28"/>
        </w:rPr>
        <w:t>
      30-3)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32"/>
    <w:bookmarkStart w:name="z362" w:id="33"/>
    <w:p>
      <w:pPr>
        <w:spacing w:after="0"/>
        <w:ind w:left="0"/>
        <w:jc w:val="both"/>
      </w:pPr>
      <w:r>
        <w:rPr>
          <w:rFonts w:ascii="Times New Roman"/>
          <w:b w:val="false"/>
          <w:i w:val="false"/>
          <w:color w:val="000000"/>
          <w:sz w:val="28"/>
        </w:rPr>
        <w:t>
      30-4)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33"/>
    <w:bookmarkStart w:name="z1010" w:id="34"/>
    <w:p>
      <w:pPr>
        <w:spacing w:after="0"/>
        <w:ind w:left="0"/>
        <w:jc w:val="both"/>
      </w:pPr>
      <w:r>
        <w:rPr>
          <w:rFonts w:ascii="Times New Roman"/>
          <w:b w:val="false"/>
          <w:i w:val="false"/>
          <w:color w:val="000000"/>
          <w:sz w:val="28"/>
        </w:rPr>
        <w:t>
      30-5) служба реагирования на инциденты информационной безопасности – юридическое лицо или структурное подразделение юридического лица, осуществляющее деятельность в соответствии с компетенцией, установленной настоящим Законом;</w:t>
      </w:r>
    </w:p>
    <w:bookmarkEnd w:id="34"/>
    <w:bookmarkStart w:name="z101" w:id="35"/>
    <w:p>
      <w:pPr>
        <w:spacing w:after="0"/>
        <w:ind w:left="0"/>
        <w:jc w:val="both"/>
      </w:pPr>
      <w:r>
        <w:rPr>
          <w:rFonts w:ascii="Times New Roman"/>
          <w:b w:val="false"/>
          <w:i w:val="false"/>
          <w:color w:val="000000"/>
          <w:sz w:val="28"/>
        </w:rPr>
        <w:t>
      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35"/>
    <w:bookmarkStart w:name="z997" w:id="36"/>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центрального исполнительного органа, уполномоченного органа по регулированию, контролю и надзору финансового рынка и финансовых организаций, осуществляющее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(или) регулируемой сферы управления;</w:t>
      </w:r>
    </w:p>
    <w:bookmarkEnd w:id="36"/>
    <w:bookmarkStart w:name="z102" w:id="37"/>
    <w:p>
      <w:pPr>
        <w:spacing w:after="0"/>
        <w:ind w:left="0"/>
        <w:jc w:val="both"/>
      </w:pPr>
      <w:r>
        <w:rPr>
          <w:rFonts w:ascii="Times New Roman"/>
          <w:b w:val="false"/>
          <w:i w:val="false"/>
          <w:color w:val="000000"/>
          <w:sz w:val="28"/>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bookmarkEnd w:id="37"/>
    <w:bookmarkStart w:name="z1103" w:id="38"/>
    <w:p>
      <w:pPr>
        <w:spacing w:after="0"/>
        <w:ind w:left="0"/>
        <w:jc w:val="both"/>
      </w:pPr>
      <w:r>
        <w:rPr>
          <w:rFonts w:ascii="Times New Roman"/>
          <w:b w:val="false"/>
          <w:i w:val="false"/>
          <w:color w:val="000000"/>
          <w:sz w:val="28"/>
        </w:rPr>
        <w:t>
      32-1)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38"/>
    <w:bookmarkStart w:name="z103" w:id="39"/>
    <w:p>
      <w:pPr>
        <w:spacing w:after="0"/>
        <w:ind w:left="0"/>
        <w:jc w:val="both"/>
      </w:pPr>
      <w:r>
        <w:rPr>
          <w:rFonts w:ascii="Times New Roman"/>
          <w:b w:val="false"/>
          <w:i w:val="false"/>
          <w:color w:val="000000"/>
          <w:sz w:val="28"/>
        </w:rPr>
        <w:t>
      33) специальный экспертный совет – комиссия специальных государственных органов Республики Казахстан, рассматривающая вопросы информатизации деятельности специальных государственных органов Республики Казахстан;</w:t>
      </w:r>
    </w:p>
    <w:bookmarkEnd w:id="39"/>
    <w:bookmarkStart w:name="z901" w:id="40"/>
    <w:p>
      <w:pPr>
        <w:spacing w:after="0"/>
        <w:ind w:left="0"/>
        <w:jc w:val="both"/>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инновационной деятельности в области информационно-коммуникационных технологий;</w:t>
      </w:r>
    </w:p>
    <w:bookmarkEnd w:id="40"/>
    <w:bookmarkStart w:name="z902" w:id="41"/>
    <w:p>
      <w:pPr>
        <w:spacing w:after="0"/>
        <w:ind w:left="0"/>
        <w:jc w:val="both"/>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инновационных проектов в области информационно-коммуникационных технологий;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2"/>
    <w:p>
      <w:pPr>
        <w:spacing w:after="0"/>
        <w:ind w:left="0"/>
        <w:jc w:val="both"/>
      </w:pPr>
      <w:r>
        <w:rPr>
          <w:rFonts w:ascii="Times New Roman"/>
          <w:b w:val="false"/>
          <w:i w:val="false"/>
          <w:color w:val="000000"/>
          <w:sz w:val="28"/>
        </w:rPr>
        <w:t>
      35) открытые данные – данные, представленные в машиночитаемом виде и предназначенные для дальнейшего использования, повторной публикации в неизменном виде;</w:t>
      </w:r>
    </w:p>
    <w:bookmarkEnd w:id="42"/>
    <w:bookmarkStart w:name="z106" w:id="43"/>
    <w:p>
      <w:pPr>
        <w:spacing w:after="0"/>
        <w:ind w:left="0"/>
        <w:jc w:val="both"/>
      </w:pPr>
      <w:r>
        <w:rPr>
          <w:rFonts w:ascii="Times New Roman"/>
          <w:b w:val="false"/>
          <w:i w:val="false"/>
          <w:color w:val="000000"/>
          <w:sz w:val="28"/>
        </w:rPr>
        <w:t>
      36) интернет-портал открытых данных – объект информатизации, обеспечивающий централизованное хранение описательной и ссылочной информации по открытым данным;</w:t>
      </w:r>
    </w:p>
    <w:bookmarkEnd w:id="43"/>
    <w:bookmarkStart w:name="z107" w:id="44"/>
    <w:p>
      <w:pPr>
        <w:spacing w:after="0"/>
        <w:ind w:left="0"/>
        <w:jc w:val="both"/>
      </w:pPr>
      <w:r>
        <w:rPr>
          <w:rFonts w:ascii="Times New Roman"/>
          <w:b w:val="false"/>
          <w:i w:val="false"/>
          <w:color w:val="000000"/>
          <w:sz w:val="28"/>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44"/>
    <w:bookmarkStart w:name="z108" w:id="45"/>
    <w:p>
      <w:pPr>
        <w:spacing w:after="0"/>
        <w:ind w:left="0"/>
        <w:jc w:val="both"/>
      </w:pPr>
      <w:r>
        <w:rPr>
          <w:rFonts w:ascii="Times New Roman"/>
          <w:b w:val="false"/>
          <w:i w:val="false"/>
          <w:color w:val="000000"/>
          <w:sz w:val="28"/>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45"/>
    <w:bookmarkStart w:name="z988" w:id="46"/>
    <w:p>
      <w:pPr>
        <w:spacing w:after="0"/>
        <w:ind w:left="0"/>
        <w:jc w:val="both"/>
      </w:pPr>
      <w:r>
        <w:rPr>
          <w:rFonts w:ascii="Times New Roman"/>
          <w:b w:val="false"/>
          <w:i w:val="false"/>
          <w:color w:val="000000"/>
          <w:sz w:val="28"/>
        </w:rPr>
        <w:t>
      38-1) биометрическая аутентификация – комплекс мер, идентифицирующих личность на основании физиологических и биологических неизменных признаков;</w:t>
      </w:r>
    </w:p>
    <w:bookmarkEnd w:id="46"/>
    <w:bookmarkStart w:name="z1011" w:id="47"/>
    <w:p>
      <w:pPr>
        <w:spacing w:after="0"/>
        <w:ind w:left="0"/>
        <w:jc w:val="both"/>
      </w:pPr>
      <w:r>
        <w:rPr>
          <w:rFonts w:ascii="Times New Roman"/>
          <w:b w:val="false"/>
          <w:i w:val="false"/>
          <w:color w:val="000000"/>
          <w:sz w:val="28"/>
        </w:rPr>
        <w:t>
      38-2) блокчейн – информационно-коммуникационная технология, обеспечивающая неизменность информации в распределенной платформе данных на базе цепочки взаимосвязанных блоков данных, заданных алгоритмов подтверждения целостности и средств шифрования;</w:t>
      </w:r>
    </w:p>
    <w:bookmarkEnd w:id="47"/>
    <w:bookmarkStart w:name="z109" w:id="48"/>
    <w:p>
      <w:pPr>
        <w:spacing w:after="0"/>
        <w:ind w:left="0"/>
        <w:jc w:val="both"/>
      </w:pPr>
      <w:r>
        <w:rPr>
          <w:rFonts w:ascii="Times New Roman"/>
          <w:b w:val="false"/>
          <w:i w:val="false"/>
          <w:color w:val="000000"/>
          <w:sz w:val="28"/>
        </w:rPr>
        <w:t>
      39) одноразовый пароль – пароль, действительный только для одного сеанса аутентификации субъектов получения услуг в электронной форме;</w:t>
      </w:r>
    </w:p>
    <w:bookmarkEnd w:id="48"/>
    <w:bookmarkStart w:name="z1012" w:id="49"/>
    <w:p>
      <w:pPr>
        <w:spacing w:after="0"/>
        <w:ind w:left="0"/>
        <w:jc w:val="both"/>
      </w:pPr>
      <w:r>
        <w:rPr>
          <w:rFonts w:ascii="Times New Roman"/>
          <w:b w:val="false"/>
          <w:i w:val="false"/>
          <w:color w:val="000000"/>
          <w:sz w:val="28"/>
        </w:rPr>
        <w:t>
      39-1) распределенная платформа данных – технологическая платформа, компоненты которой связаны между собой заданными алгоритмами, размещаются на различных узлах сети, могут иметь одного или более владельцев, а также могут обладать различным уровнем тождественности данных;</w:t>
      </w:r>
    </w:p>
    <w:bookmarkEnd w:id="49"/>
    <w:bookmarkStart w:name="z1013" w:id="50"/>
    <w:p>
      <w:pPr>
        <w:spacing w:after="0"/>
        <w:ind w:left="0"/>
        <w:jc w:val="both"/>
      </w:pPr>
      <w:r>
        <w:rPr>
          <w:rFonts w:ascii="Times New Roman"/>
          <w:b w:val="false"/>
          <w:i w:val="false"/>
          <w:color w:val="000000"/>
          <w:sz w:val="28"/>
        </w:rPr>
        <w:t>
      39-2) аналитика данных – процесс обработки данных с целью получения информации и выводов для принятия решения;</w:t>
      </w:r>
    </w:p>
    <w:bookmarkEnd w:id="50"/>
    <w:bookmarkStart w:name="z110" w:id="51"/>
    <w:p>
      <w:pPr>
        <w:spacing w:after="0"/>
        <w:ind w:left="0"/>
        <w:jc w:val="both"/>
      </w:pPr>
      <w:r>
        <w:rPr>
          <w:rFonts w:ascii="Times New Roman"/>
          <w:b w:val="false"/>
          <w:i w:val="false"/>
          <w:color w:val="000000"/>
          <w:sz w:val="28"/>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bookmarkEnd w:id="51"/>
    <w:bookmarkStart w:name="z111" w:id="52"/>
    <w:p>
      <w:pPr>
        <w:spacing w:after="0"/>
        <w:ind w:left="0"/>
        <w:jc w:val="both"/>
      </w:pPr>
      <w:r>
        <w:rPr>
          <w:rFonts w:ascii="Times New Roman"/>
          <w:b w:val="false"/>
          <w:i w:val="false"/>
          <w:color w:val="000000"/>
          <w:sz w:val="28"/>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bookmarkEnd w:id="52"/>
    <w:bookmarkStart w:name="z112" w:id="53"/>
    <w:p>
      <w:pPr>
        <w:spacing w:after="0"/>
        <w:ind w:left="0"/>
        <w:jc w:val="both"/>
      </w:pPr>
      <w:r>
        <w:rPr>
          <w:rFonts w:ascii="Times New Roman"/>
          <w:b w:val="false"/>
          <w:i w:val="false"/>
          <w:color w:val="000000"/>
          <w:sz w:val="28"/>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bookmarkEnd w:id="53"/>
    <w:bookmarkStart w:name="z113" w:id="54"/>
    <w:p>
      <w:pPr>
        <w:spacing w:after="0"/>
        <w:ind w:left="0"/>
        <w:jc w:val="both"/>
      </w:pPr>
      <w:r>
        <w:rPr>
          <w:rFonts w:ascii="Times New Roman"/>
          <w:b w:val="false"/>
          <w:i w:val="false"/>
          <w:color w:val="000000"/>
          <w:sz w:val="28"/>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bookmarkEnd w:id="54"/>
    <w:bookmarkStart w:name="z1014" w:id="55"/>
    <w:p>
      <w:pPr>
        <w:spacing w:after="0"/>
        <w:ind w:left="0"/>
        <w:jc w:val="both"/>
      </w:pPr>
      <w:r>
        <w:rPr>
          <w:rFonts w:ascii="Times New Roman"/>
          <w:b w:val="false"/>
          <w:i w:val="false"/>
          <w:color w:val="000000"/>
          <w:sz w:val="28"/>
        </w:rPr>
        <w:t>
      43-1) интеллектуальный робот – автоматизированное устройство, совершающее определенное действие или бездействующее с учетом воспринятой и распознанной внешней среды;</w:t>
      </w:r>
    </w:p>
    <w:bookmarkEnd w:id="55"/>
    <w:bookmarkStart w:name="z114" w:id="56"/>
    <w:p>
      <w:pPr>
        <w:spacing w:after="0"/>
        <w:ind w:left="0"/>
        <w:jc w:val="both"/>
      </w:pPr>
      <w:r>
        <w:rPr>
          <w:rFonts w:ascii="Times New Roman"/>
          <w:b w:val="false"/>
          <w:i w:val="false"/>
          <w:color w:val="000000"/>
          <w:sz w:val="28"/>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56"/>
    <w:bookmarkStart w:name="z115" w:id="57"/>
    <w:p>
      <w:pPr>
        <w:spacing w:after="0"/>
        <w:ind w:left="0"/>
        <w:jc w:val="both"/>
      </w:pPr>
      <w:r>
        <w:rPr>
          <w:rFonts w:ascii="Times New Roman"/>
          <w:b w:val="false"/>
          <w:i w:val="false"/>
          <w:color w:val="000000"/>
          <w:sz w:val="28"/>
        </w:rPr>
        <w:t>
      45) единый шлюз доступа к Интернету – аппаратно-программный комплекс, предназначенный для защиты объектов информатизации при доступе к Интернету и (или) сетям связи, имеющим выход в Интернет;</w:t>
      </w:r>
    </w:p>
    <w:bookmarkEnd w:id="57"/>
    <w:bookmarkStart w:name="z116" w:id="58"/>
    <w:p>
      <w:pPr>
        <w:spacing w:after="0"/>
        <w:ind w:left="0"/>
        <w:jc w:val="both"/>
      </w:pPr>
      <w:r>
        <w:rPr>
          <w:rFonts w:ascii="Times New Roman"/>
          <w:b w:val="false"/>
          <w:i w:val="false"/>
          <w:color w:val="000000"/>
          <w:sz w:val="28"/>
        </w:rPr>
        <w:t>
      46)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58"/>
    <w:p>
      <w:pPr>
        <w:spacing w:after="0"/>
        <w:ind w:left="0"/>
        <w:jc w:val="both"/>
      </w:pPr>
      <w:r>
        <w:rPr>
          <w:rFonts w:ascii="Times New Roman"/>
          <w:b w:val="false"/>
          <w:i w:val="false"/>
          <w:color w:val="000000"/>
          <w:sz w:val="28"/>
        </w:rPr>
        <w:t>
      46-1) пространство казахстанского сегмента Интернета – совокупность интернет-ресурсов, размещаемых на аппаратно-программных комплексах, расположенных на территории Республики Казахстан;</w:t>
      </w:r>
    </w:p>
    <w:bookmarkStart w:name="z1136" w:id="59"/>
    <w:p>
      <w:pPr>
        <w:spacing w:after="0"/>
        <w:ind w:left="0"/>
        <w:jc w:val="both"/>
      </w:pPr>
      <w:r>
        <w:rPr>
          <w:rFonts w:ascii="Times New Roman"/>
          <w:b w:val="false"/>
          <w:i w:val="false"/>
          <w:color w:val="000000"/>
          <w:sz w:val="28"/>
        </w:rPr>
        <w:t>
      46-2) многофакторная аутентификация – способ проверки подлинности пользователя при помощи комбинации различных параметров, в том числе генерации и ввода паролей или аутентификационных признаков (цифровых сертификатов, токенов, смарт-карт, генераторов одноразовых паролей и средств биометрической идентификации);</w:t>
      </w:r>
    </w:p>
    <w:bookmarkEnd w:id="59"/>
    <w:bookmarkStart w:name="z117" w:id="60"/>
    <w:p>
      <w:pPr>
        <w:spacing w:after="0"/>
        <w:ind w:left="0"/>
        <w:jc w:val="both"/>
      </w:pPr>
      <w:r>
        <w:rPr>
          <w:rFonts w:ascii="Times New Roman"/>
          <w:b w:val="false"/>
          <w:i w:val="false"/>
          <w:color w:val="000000"/>
          <w:sz w:val="28"/>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bookmarkEnd w:id="60"/>
    <w:bookmarkStart w:name="z363" w:id="61"/>
    <w:p>
      <w:pPr>
        <w:spacing w:after="0"/>
        <w:ind w:left="0"/>
        <w:jc w:val="both"/>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61"/>
    <w:bookmarkStart w:name="z1139" w:id="62"/>
    <w:p>
      <w:pPr>
        <w:spacing w:after="0"/>
        <w:ind w:left="0"/>
        <w:jc w:val="both"/>
      </w:pPr>
      <w:r>
        <w:rPr>
          <w:rFonts w:ascii="Times New Roman"/>
          <w:b w:val="false"/>
          <w:i w:val="false"/>
          <w:color w:val="000000"/>
          <w:sz w:val="28"/>
        </w:rPr>
        <w:t>
      47-2) сервис обмена мгновенными сообщениями – программное обеспечение, предназначенное и (или) используемое пользователями для обмена мгновенными сообщениями либо их передачи конкретно определенному лицу (определенным лицам) в режиме реального времени с использованием сетей телекоммуникаций, за исключением программного обеспечения, предназначенного для предоставления финансовых услуг и электронной коммерции.</w:t>
      </w:r>
    </w:p>
    <w:bookmarkEnd w:id="62"/>
    <w:bookmarkStart w:name="z118" w:id="63"/>
    <w:p>
      <w:pPr>
        <w:spacing w:after="0"/>
        <w:ind w:left="0"/>
        <w:jc w:val="both"/>
      </w:pPr>
      <w:r>
        <w:rPr>
          <w:rFonts w:ascii="Times New Roman"/>
          <w:b w:val="false"/>
          <w:i w:val="false"/>
          <w:color w:val="000000"/>
          <w:sz w:val="28"/>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49)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архитектура государственного органа – описание текущего и планируемого состояния государственного органа, включая его задачи, функции, организационную структуру, электронные информационные ресурсы, информационно-коммуникационную инфраструктуру и их взаимосвязь;</w:t>
      </w:r>
    </w:p>
    <w:bookmarkStart w:name="z120" w:id="64"/>
    <w:p>
      <w:pPr>
        <w:spacing w:after="0"/>
        <w:ind w:left="0"/>
        <w:jc w:val="both"/>
      </w:pPr>
      <w:r>
        <w:rPr>
          <w:rFonts w:ascii="Times New Roman"/>
          <w:b w:val="false"/>
          <w:i w:val="false"/>
          <w:color w:val="000000"/>
          <w:sz w:val="28"/>
        </w:rPr>
        <w:t>
      50) государственная техническая служба – акционерное общество, созданное по решению Правительства Республики Казахстан;</w:t>
      </w:r>
    </w:p>
    <w:bookmarkEnd w:id="64"/>
    <w:bookmarkStart w:name="z121" w:id="65"/>
    <w:p>
      <w:pPr>
        <w:spacing w:after="0"/>
        <w:ind w:left="0"/>
        <w:jc w:val="both"/>
      </w:pPr>
      <w:r>
        <w:rPr>
          <w:rFonts w:ascii="Times New Roman"/>
          <w:b w:val="false"/>
          <w:i w:val="false"/>
          <w:color w:val="000000"/>
          <w:sz w:val="28"/>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bookmarkEnd w:id="65"/>
    <w:bookmarkStart w:name="z1140" w:id="66"/>
    <w:p>
      <w:pPr>
        <w:spacing w:after="0"/>
        <w:ind w:left="0"/>
        <w:jc w:val="both"/>
      </w:pPr>
      <w:r>
        <w:rPr>
          <w:rFonts w:ascii="Times New Roman"/>
          <w:b w:val="false"/>
          <w:i w:val="false"/>
          <w:color w:val="000000"/>
          <w:sz w:val="28"/>
        </w:rPr>
        <w:t>
      51-1) онлайн-платформа – интернет-ресурс и (или) сервис обмена мгновенными сообщениями, предназначенные для распространения информации пользователем посредством созданной им персональной страницы путем размещения, приема и (или) передачи знаков и (или) сигналов, и (или) голосовой информации, и (или) письменного текста, и (или) изображения, и (или) звуков, и (или) сообщений конкретно определенному или неопределенному кругу лиц, за исключением интернет-ресурса и (или) сервиса обмена мгновенными сообщениями, предназначенных для предоставления финансовых услуг и электронной коммерции;</w:t>
      </w:r>
    </w:p>
    <w:bookmarkEnd w:id="66"/>
    <w:bookmarkStart w:name="z122" w:id="67"/>
    <w:p>
      <w:pPr>
        <w:spacing w:after="0"/>
        <w:ind w:left="0"/>
        <w:jc w:val="both"/>
      </w:pPr>
      <w:r>
        <w:rPr>
          <w:rFonts w:ascii="Times New Roman"/>
          <w:b w:val="false"/>
          <w:i w:val="false"/>
          <w:color w:val="000000"/>
          <w:sz w:val="28"/>
        </w:rPr>
        <w:t>
      52) пользователь – субъект информатизации, использующий объекты информатизации для выполнения конкретной функции и (или) задачи;</w:t>
      </w:r>
    </w:p>
    <w:bookmarkEnd w:id="67"/>
    <w:bookmarkStart w:name="z942" w:id="68"/>
    <w:p>
      <w:pPr>
        <w:spacing w:after="0"/>
        <w:ind w:left="0"/>
        <w:jc w:val="both"/>
      </w:pPr>
      <w:r>
        <w:rPr>
          <w:rFonts w:ascii="Times New Roman"/>
          <w:b w:val="false"/>
          <w:i w:val="false"/>
          <w:color w:val="000000"/>
          <w:sz w:val="28"/>
        </w:rPr>
        <w:t>
      52-1) реестр доверенного программного обеспечения и продукции электронной промышленности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53)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сервисный программный продукт – программный продукт, предназначенный для реализации информационно-коммуникационной услуги;</w:t>
      </w:r>
    </w:p>
    <w:bookmarkStart w:name="z1104" w:id="69"/>
    <w:p>
      <w:pPr>
        <w:spacing w:after="0"/>
        <w:ind w:left="0"/>
        <w:jc w:val="both"/>
      </w:pPr>
      <w:r>
        <w:rPr>
          <w:rFonts w:ascii="Times New Roman"/>
          <w:b w:val="false"/>
          <w:i w:val="false"/>
          <w:color w:val="000000"/>
          <w:sz w:val="28"/>
        </w:rPr>
        <w:t>
      53-1)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 и технических средств;</w:t>
      </w:r>
    </w:p>
    <w:bookmarkEnd w:id="69"/>
    <w:bookmarkStart w:name="z1105" w:id="70"/>
    <w:p>
      <w:pPr>
        <w:spacing w:after="0"/>
        <w:ind w:left="0"/>
        <w:jc w:val="both"/>
      </w:pPr>
      <w:r>
        <w:rPr>
          <w:rFonts w:ascii="Times New Roman"/>
          <w:b w:val="false"/>
          <w:i w:val="false"/>
          <w:color w:val="000000"/>
          <w:sz w:val="28"/>
        </w:rPr>
        <w:t>
      53-2)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End w:id="70"/>
    <w:bookmarkStart w:name="z124" w:id="71"/>
    <w:p>
      <w:pPr>
        <w:spacing w:after="0"/>
        <w:ind w:left="0"/>
        <w:jc w:val="both"/>
      </w:pPr>
      <w:r>
        <w:rPr>
          <w:rFonts w:ascii="Times New Roman"/>
          <w:b w:val="false"/>
          <w:i w:val="false"/>
          <w:color w:val="000000"/>
          <w:sz w:val="28"/>
        </w:rPr>
        <w:t>
      54) национальная платформа искусственного интеллекта – технологическая платформа, предназначенная для сбора, обработки, хранения и распространения наборов данных и предоставления услуг в области искусственного интеллекта;</w:t>
      </w:r>
    </w:p>
    <w:bookmarkEnd w:id="71"/>
    <w:bookmarkStart w:name="z125" w:id="72"/>
    <w:p>
      <w:pPr>
        <w:spacing w:after="0"/>
        <w:ind w:left="0"/>
        <w:jc w:val="both"/>
      </w:pPr>
      <w:r>
        <w:rPr>
          <w:rFonts w:ascii="Times New Roman"/>
          <w:b w:val="false"/>
          <w:i w:val="false"/>
          <w:color w:val="000000"/>
          <w:sz w:val="28"/>
        </w:rPr>
        <w:t>
      55) оператор национальной платформы искусственного интеллекта – юридическое лицо, определяемое Правительством Республики Казахстан, на которое возложено обеспечение развития и функционирования закрепленной за ним Национальной платформы искусственного интеллекта;</w:t>
      </w:r>
    </w:p>
    <w:bookmarkEnd w:id="72"/>
    <w:bookmarkStart w:name="z1016" w:id="73"/>
    <w:p>
      <w:pPr>
        <w:spacing w:after="0"/>
        <w:ind w:left="0"/>
        <w:jc w:val="both"/>
      </w:pPr>
      <w:r>
        <w:rPr>
          <w:rFonts w:ascii="Times New Roman"/>
          <w:b w:val="false"/>
          <w:i w:val="false"/>
          <w:color w:val="000000"/>
          <w:sz w:val="28"/>
        </w:rPr>
        <w:t>
      55-1) цифровой актив – имущество, созданное в электронно-цифровой форме с применением средств криптографии и компьютерных вычислений, не являющееся финансовым инструментом, а также электронно-цифровая форма удостоверения имущественных прав;</w:t>
      </w:r>
    </w:p>
    <w:bookmarkEnd w:id="73"/>
    <w:bookmarkStart w:name="z1017" w:id="74"/>
    <w:p>
      <w:pPr>
        <w:spacing w:after="0"/>
        <w:ind w:left="0"/>
        <w:jc w:val="both"/>
      </w:pPr>
      <w:r>
        <w:rPr>
          <w:rFonts w:ascii="Times New Roman"/>
          <w:b w:val="false"/>
          <w:i w:val="false"/>
          <w:color w:val="000000"/>
          <w:sz w:val="28"/>
        </w:rPr>
        <w:t>
      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74"/>
    <w:p>
      <w:pPr>
        <w:spacing w:after="0"/>
        <w:ind w:left="0"/>
        <w:jc w:val="both"/>
      </w:pPr>
      <w:r>
        <w:rPr>
          <w:rFonts w:ascii="Times New Roman"/>
          <w:b w:val="false"/>
          <w:i w:val="false"/>
          <w:color w:val="000000"/>
          <w:sz w:val="28"/>
        </w:rPr>
        <w:t>
      Документы в сервисе цифровых документов, используемые и представляемые государственным органам, физическим и юридическим лицам, равнозначны документам на бумажном носителе;</w:t>
      </w:r>
    </w:p>
    <w:bookmarkStart w:name="z1018" w:id="75"/>
    <w:p>
      <w:pPr>
        <w:spacing w:after="0"/>
        <w:ind w:left="0"/>
        <w:jc w:val="both"/>
      </w:pPr>
      <w:r>
        <w:rPr>
          <w:rFonts w:ascii="Times New Roman"/>
          <w:b w:val="false"/>
          <w:i w:val="false"/>
          <w:color w:val="000000"/>
          <w:sz w:val="28"/>
        </w:rPr>
        <w:t>
      55-3)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bookmarkEnd w:id="75"/>
    <w:bookmarkStart w:name="z126" w:id="76"/>
    <w:p>
      <w:pPr>
        <w:spacing w:after="0"/>
        <w:ind w:left="0"/>
        <w:jc w:val="both"/>
      </w:pPr>
      <w:r>
        <w:rPr>
          <w:rFonts w:ascii="Times New Roman"/>
          <w:b w:val="false"/>
          <w:i w:val="false"/>
          <w:color w:val="000000"/>
          <w:sz w:val="28"/>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76"/>
    <w:bookmarkStart w:name="z1019" w:id="77"/>
    <w:p>
      <w:pPr>
        <w:spacing w:after="0"/>
        <w:ind w:left="0"/>
        <w:jc w:val="both"/>
      </w:pPr>
      <w:r>
        <w:rPr>
          <w:rFonts w:ascii="Times New Roman"/>
          <w:b w:val="false"/>
          <w:i w:val="false"/>
          <w:color w:val="000000"/>
          <w:sz w:val="28"/>
        </w:rPr>
        <w:t>
      56-1) цифровой токен – вид цифрового актива, являющийся цифровым средством учета, обмена и удостоверения имущественных прав;</w:t>
      </w:r>
    </w:p>
    <w:bookmarkEnd w:id="77"/>
    <w:bookmarkStart w:name="z127" w:id="78"/>
    <w:p>
      <w:pPr>
        <w:spacing w:after="0"/>
        <w:ind w:left="0"/>
        <w:jc w:val="both"/>
      </w:pPr>
      <w:r>
        <w:rPr>
          <w:rFonts w:ascii="Times New Roman"/>
          <w:b w:val="false"/>
          <w:i w:val="false"/>
          <w:color w:val="000000"/>
          <w:sz w:val="28"/>
        </w:rPr>
        <w:t>
      57) электронные информационные ресурсы – информация в электронно-цифровой форме, содержащаяся на электронном носителе и в объектах информатизации;</w:t>
      </w:r>
    </w:p>
    <w:bookmarkEnd w:id="78"/>
    <w:bookmarkStart w:name="z1106" w:id="79"/>
    <w:p>
      <w:pPr>
        <w:spacing w:after="0"/>
        <w:ind w:left="0"/>
        <w:jc w:val="both"/>
      </w:pPr>
      <w:r>
        <w:rPr>
          <w:rFonts w:ascii="Times New Roman"/>
          <w:b w:val="false"/>
          <w:i w:val="false"/>
          <w:color w:val="000000"/>
          <w:sz w:val="28"/>
        </w:rPr>
        <w:t>
      57-1)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 оценка применяемых мер безопасности и защитных действий при осуществлении обработки, хранения, распространения и защите персональных данных ограниченного доступа, содержащихся в электронных информационных ресурсах;</w:t>
      </w:r>
    </w:p>
    <w:bookmarkEnd w:id="79"/>
    <w:bookmarkStart w:name="z128" w:id="80"/>
    <w:p>
      <w:pPr>
        <w:spacing w:after="0"/>
        <w:ind w:left="0"/>
        <w:jc w:val="both"/>
      </w:pPr>
      <w:r>
        <w:rPr>
          <w:rFonts w:ascii="Times New Roman"/>
          <w:b w:val="false"/>
          <w:i w:val="false"/>
          <w:color w:val="000000"/>
          <w:sz w:val="28"/>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59)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 типовая архитектура "электронного акимата" – описание стандартных компонентов и требований к реализации функций и услуг, организационной структуры, информационных потоков, информационно-коммуникационной инфраструктуры местных исполнительных органов с учетом системы административно-территориального устройства Республики Казахстан;</w:t>
      </w:r>
    </w:p>
    <w:bookmarkStart w:name="z130" w:id="81"/>
    <w:p>
      <w:pPr>
        <w:spacing w:after="0"/>
        <w:ind w:left="0"/>
        <w:jc w:val="both"/>
      </w:pPr>
      <w:r>
        <w:rPr>
          <w:rFonts w:ascii="Times New Roman"/>
          <w:b w:val="false"/>
          <w:i w:val="false"/>
          <w:color w:val="000000"/>
          <w:sz w:val="28"/>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81"/>
    <w:bookmarkStart w:name="z131" w:id="82"/>
    <w:p>
      <w:pPr>
        <w:spacing w:after="0"/>
        <w:ind w:left="0"/>
        <w:jc w:val="both"/>
      </w:pPr>
      <w:r>
        <w:rPr>
          <w:rFonts w:ascii="Times New Roman"/>
          <w:b w:val="false"/>
          <w:i w:val="false"/>
          <w:color w:val="000000"/>
          <w:sz w:val="28"/>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bookmarkEnd w:id="82"/>
    <w:bookmarkStart w:name="z132" w:id="83"/>
    <w:p>
      <w:pPr>
        <w:spacing w:after="0"/>
        <w:ind w:left="0"/>
        <w:jc w:val="both"/>
      </w:pPr>
      <w:r>
        <w:rPr>
          <w:rFonts w:ascii="Times New Roman"/>
          <w:b w:val="false"/>
          <w:i w:val="false"/>
          <w:color w:val="000000"/>
          <w:sz w:val="28"/>
        </w:rPr>
        <w:t>
      62) субъект оказания услуг в электронной форме – физическое или юридическое лицо, оказывающее государственную или иную услугу в электронной форме;</w:t>
      </w:r>
    </w:p>
    <w:bookmarkEnd w:id="83"/>
    <w:bookmarkStart w:name="z364" w:id="84"/>
    <w:p>
      <w:pPr>
        <w:spacing w:after="0"/>
        <w:ind w:left="0"/>
        <w:jc w:val="both"/>
      </w:pPr>
      <w:r>
        <w:rPr>
          <w:rFonts w:ascii="Times New Roman"/>
          <w:b w:val="false"/>
          <w:i w:val="false"/>
          <w:color w:val="000000"/>
          <w:sz w:val="28"/>
        </w:rPr>
        <w:t>
      62-1) электронная промышленность – отрасль промышленности, включающая в себя разработку, сборку, испытание и производство устройств, таких как компьютеры, компьютерное периферийное оборудование, коммуникационное оборудование, электронные приборы для потребителей, измерительные, тестирующие и авиационные, иррадиационно-стойкие компоненты для космоса, электромедицинское и электротерапевтическое оборудование, оптические приборы и оборудование, оборудование для исследования магнитной и оптической среды, а также производство узлов, составляющих (интегральных микросхем, электронных компонентов "активных" и "пассивных") и запасных частей для продукции электронной промышленности;</w:t>
      </w:r>
    </w:p>
    <w:bookmarkEnd w:id="84"/>
    <w:bookmarkStart w:name="z1020" w:id="85"/>
    <w:p>
      <w:pPr>
        <w:spacing w:after="0"/>
        <w:ind w:left="0"/>
        <w:jc w:val="both"/>
      </w:pPr>
      <w:r>
        <w:rPr>
          <w:rFonts w:ascii="Times New Roman"/>
          <w:b w:val="false"/>
          <w:i w:val="false"/>
          <w:color w:val="000000"/>
          <w:sz w:val="28"/>
        </w:rPr>
        <w:t>
      62-2) продукция электронной промышленности – электронные компоненты и изделия из них различного назначения;</w:t>
      </w:r>
    </w:p>
    <w:bookmarkEnd w:id="85"/>
    <w:bookmarkStart w:name="z1021" w:id="86"/>
    <w:p>
      <w:pPr>
        <w:spacing w:after="0"/>
        <w:ind w:left="0"/>
        <w:jc w:val="both"/>
      </w:pPr>
      <w:r>
        <w:rPr>
          <w:rFonts w:ascii="Times New Roman"/>
          <w:b w:val="false"/>
          <w:i w:val="false"/>
          <w:color w:val="000000"/>
          <w:sz w:val="28"/>
        </w:rPr>
        <w:t>
      62-3) уполномоченный орган в сфере электронной промышленности – центральный исполнительный орган, осуществляющий государственное регулирование в сфере электронной промышленности;</w:t>
      </w:r>
    </w:p>
    <w:bookmarkEnd w:id="86"/>
    <w:bookmarkStart w:name="z133" w:id="87"/>
    <w:p>
      <w:pPr>
        <w:spacing w:after="0"/>
        <w:ind w:left="0"/>
        <w:jc w:val="both"/>
      </w:pPr>
      <w:r>
        <w:rPr>
          <w:rFonts w:ascii="Times New Roman"/>
          <w:b w:val="false"/>
          <w:i w:val="false"/>
          <w:color w:val="000000"/>
          <w:sz w:val="28"/>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bookmarkEnd w:id="87"/>
    <w:bookmarkStart w:name="z134" w:id="88"/>
    <w:p>
      <w:pPr>
        <w:spacing w:after="0"/>
        <w:ind w:left="0"/>
        <w:jc w:val="both"/>
      </w:pPr>
      <w:r>
        <w:rPr>
          <w:rFonts w:ascii="Times New Roman"/>
          <w:b w:val="false"/>
          <w:i w:val="false"/>
          <w:color w:val="000000"/>
          <w:sz w:val="28"/>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89"/>
    <w:p>
      <w:pPr>
        <w:spacing w:after="0"/>
        <w:ind w:left="0"/>
        <w:jc w:val="both"/>
      </w:pPr>
      <w:r>
        <w:rPr>
          <w:rFonts w:ascii="Times New Roman"/>
          <w:b w:val="false"/>
          <w:i w:val="false"/>
          <w:color w:val="000000"/>
          <w:sz w:val="28"/>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bookmarkEnd w:id="89"/>
    <w:bookmarkStart w:name="z137" w:id="90"/>
    <w:p>
      <w:pPr>
        <w:spacing w:after="0"/>
        <w:ind w:left="0"/>
        <w:jc w:val="both"/>
      </w:pPr>
      <w:r>
        <w:rPr>
          <w:rFonts w:ascii="Times New Roman"/>
          <w:b w:val="false"/>
          <w:i w:val="false"/>
          <w:color w:val="000000"/>
          <w:sz w:val="28"/>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90"/>
    <w:bookmarkStart w:name="z138" w:id="91"/>
    <w:p>
      <w:pPr>
        <w:spacing w:after="0"/>
        <w:ind w:left="0"/>
        <w:jc w:val="both"/>
      </w:pPr>
      <w:r>
        <w:rPr>
          <w:rFonts w:ascii="Times New Roman"/>
          <w:b w:val="false"/>
          <w:i w:val="false"/>
          <w:color w:val="000000"/>
          <w:sz w:val="28"/>
        </w:rPr>
        <w:t>
      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а также централизованного сбора, обработки, хранения государственных электронных информационных ресурсов;</w:t>
      </w:r>
    </w:p>
    <w:bookmarkEnd w:id="91"/>
    <w:bookmarkStart w:name="z139" w:id="92"/>
    <w:p>
      <w:pPr>
        <w:spacing w:after="0"/>
        <w:ind w:left="0"/>
        <w:jc w:val="both"/>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включая задачи, функции государственного управления в разрезе соответствующих отраслей (сфер), в цифровой форме;</w:t>
      </w:r>
    </w:p>
    <w:bookmarkEnd w:id="92"/>
    <w:bookmarkStart w:name="z140" w:id="93"/>
    <w:p>
      <w:pPr>
        <w:spacing w:after="0"/>
        <w:ind w:left="0"/>
        <w:jc w:val="both"/>
      </w:pPr>
      <w:r>
        <w:rPr>
          <w:rFonts w:ascii="Times New Roman"/>
          <w:b w:val="false"/>
          <w:i w:val="false"/>
          <w:color w:val="000000"/>
          <w:sz w:val="28"/>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93"/>
    <w:bookmarkStart w:name="z141" w:id="94"/>
    <w:p>
      <w:pPr>
        <w:spacing w:after="0"/>
        <w:ind w:left="0"/>
        <w:jc w:val="both"/>
      </w:pPr>
      <w:r>
        <w:rPr>
          <w:rFonts w:ascii="Times New Roman"/>
          <w:b w:val="false"/>
          <w:i w:val="false"/>
          <w:color w:val="000000"/>
          <w:sz w:val="28"/>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настоящим Законом;</w:t>
      </w:r>
    </w:p>
    <w:bookmarkEnd w:id="94"/>
    <w:bookmarkStart w:name="z365" w:id="95"/>
    <w:p>
      <w:pPr>
        <w:spacing w:after="0"/>
        <w:ind w:left="0"/>
        <w:jc w:val="both"/>
      </w:pPr>
      <w:r>
        <w:rPr>
          <w:rFonts w:ascii="Times New Roman"/>
          <w:b w:val="false"/>
          <w:i w:val="false"/>
          <w:color w:val="000000"/>
          <w:sz w:val="28"/>
        </w:rPr>
        <w:t>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95"/>
    <w:bookmarkStart w:name="z142" w:id="96"/>
    <w:p>
      <w:pPr>
        <w:spacing w:after="0"/>
        <w:ind w:left="0"/>
        <w:jc w:val="both"/>
      </w:pPr>
      <w:r>
        <w:rPr>
          <w:rFonts w:ascii="Times New Roman"/>
          <w:b w:val="false"/>
          <w:i w:val="false"/>
          <w:color w:val="000000"/>
          <w:sz w:val="28"/>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информатизации</w:t>
      </w:r>
    </w:p>
    <w:bookmarkStart w:name="z143" w:id="97"/>
    <w:p>
      <w:pPr>
        <w:spacing w:after="0"/>
        <w:ind w:left="0"/>
        <w:jc w:val="both"/>
      </w:pPr>
      <w:r>
        <w:rPr>
          <w:rFonts w:ascii="Times New Roman"/>
          <w:b w:val="false"/>
          <w:i w:val="false"/>
          <w:color w:val="000000"/>
          <w:sz w:val="28"/>
        </w:rPr>
        <w:t xml:space="preserve">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97"/>
    <w:bookmarkStart w:name="z144" w:id="9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98"/>
    <w:p>
      <w:pPr>
        <w:spacing w:after="0"/>
        <w:ind w:left="0"/>
        <w:jc w:val="both"/>
      </w:pPr>
      <w:r>
        <w:rPr>
          <w:rFonts w:ascii="Times New Roman"/>
          <w:b/>
          <w:i w:val="false"/>
          <w:color w:val="000000"/>
          <w:sz w:val="28"/>
        </w:rPr>
        <w:t>Статья 3. Цели и принципы государственного регулирования общественных отношений в сфере информатизации</w:t>
      </w:r>
    </w:p>
    <w:bookmarkStart w:name="z145" w:id="99"/>
    <w:p>
      <w:pPr>
        <w:spacing w:after="0"/>
        <w:ind w:left="0"/>
        <w:jc w:val="both"/>
      </w:pPr>
      <w:r>
        <w:rPr>
          <w:rFonts w:ascii="Times New Roman"/>
          <w:b w:val="false"/>
          <w:i w:val="false"/>
          <w:color w:val="000000"/>
          <w:sz w:val="28"/>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внутристрановой ценности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bookmarkEnd w:id="99"/>
    <w:bookmarkStart w:name="z146" w:id="100"/>
    <w:p>
      <w:pPr>
        <w:spacing w:after="0"/>
        <w:ind w:left="0"/>
        <w:jc w:val="both"/>
      </w:pPr>
      <w:r>
        <w:rPr>
          <w:rFonts w:ascii="Times New Roman"/>
          <w:b w:val="false"/>
          <w:i w:val="false"/>
          <w:color w:val="000000"/>
          <w:sz w:val="28"/>
        </w:rPr>
        <w:t>
      2. Государственное регулирование общественных отношений в сфере информатизации основывается на следующих принципах:</w:t>
      </w:r>
    </w:p>
    <w:bookmarkEnd w:id="100"/>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соблюдения прав, свобод и законных интересов физических лиц, а также прав и законных интересов юридических лиц;</w:t>
      </w:r>
    </w:p>
    <w:p>
      <w:pPr>
        <w:spacing w:after="0"/>
        <w:ind w:left="0"/>
        <w:jc w:val="both"/>
      </w:pPr>
      <w:r>
        <w:rPr>
          <w:rFonts w:ascii="Times New Roman"/>
          <w:b w:val="false"/>
          <w:i w:val="false"/>
          <w:color w:val="000000"/>
          <w:sz w:val="28"/>
        </w:rPr>
        <w:t>
      3) равенства прав физических и юридических лиц на участие в деятельности в сфере информатизации и использование ее результатов;</w:t>
      </w:r>
    </w:p>
    <w:p>
      <w:pPr>
        <w:spacing w:after="0"/>
        <w:ind w:left="0"/>
        <w:jc w:val="both"/>
      </w:pPr>
      <w:r>
        <w:rPr>
          <w:rFonts w:ascii="Times New Roman"/>
          <w:b w:val="false"/>
          <w:i w:val="false"/>
          <w:color w:val="000000"/>
          <w:sz w:val="28"/>
        </w:rP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pPr>
        <w:spacing w:after="0"/>
        <w:ind w:left="0"/>
        <w:jc w:val="both"/>
      </w:pPr>
      <w:r>
        <w:rPr>
          <w:rFonts w:ascii="Times New Roman"/>
          <w:b w:val="false"/>
          <w:i w:val="false"/>
          <w:color w:val="000000"/>
          <w:sz w:val="28"/>
        </w:rP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pPr>
        <w:spacing w:after="0"/>
        <w:ind w:left="0"/>
        <w:jc w:val="both"/>
      </w:pPr>
      <w:r>
        <w:rPr>
          <w:rFonts w:ascii="Times New Roman"/>
          <w:b w:val="false"/>
          <w:i w:val="false"/>
          <w:color w:val="000000"/>
          <w:sz w:val="28"/>
        </w:rPr>
        <w:t>
      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pPr>
        <w:spacing w:after="0"/>
        <w:ind w:left="0"/>
        <w:jc w:val="both"/>
      </w:pPr>
      <w:r>
        <w:rPr>
          <w:rFonts w:ascii="Times New Roman"/>
          <w:b w:val="false"/>
          <w:i w:val="false"/>
          <w:color w:val="000000"/>
          <w:sz w:val="28"/>
        </w:rPr>
        <w:t>
      7) обеспечения безопасности личности, общества и государства при применении информационно-коммуникационных технологий;</w:t>
      </w:r>
    </w:p>
    <w:p>
      <w:pPr>
        <w:spacing w:after="0"/>
        <w:ind w:left="0"/>
        <w:jc w:val="both"/>
      </w:pPr>
      <w:r>
        <w:rPr>
          <w:rFonts w:ascii="Times New Roman"/>
          <w:b w:val="false"/>
          <w:i w:val="false"/>
          <w:color w:val="000000"/>
          <w:sz w:val="28"/>
        </w:rPr>
        <w:t>
      8) создания условий для развития отрасли информационно-коммуникационных технологий и добросовестной конкуренции;</w:t>
      </w:r>
    </w:p>
    <w:p>
      <w:pPr>
        <w:spacing w:after="0"/>
        <w:ind w:left="0"/>
        <w:jc w:val="both"/>
      </w:pPr>
      <w:r>
        <w:rPr>
          <w:rFonts w:ascii="Times New Roman"/>
          <w:b w:val="false"/>
          <w:i w:val="false"/>
          <w:color w:val="000000"/>
          <w:sz w:val="28"/>
        </w:rPr>
        <w:t>
      9) обеспечения централизованного управления объектами информатизации "электронного правительства";</w:t>
      </w:r>
    </w:p>
    <w:p>
      <w:pPr>
        <w:spacing w:after="0"/>
        <w:ind w:left="0"/>
        <w:jc w:val="both"/>
      </w:pPr>
      <w:r>
        <w:rPr>
          <w:rFonts w:ascii="Times New Roman"/>
          <w:b w:val="false"/>
          <w:i w:val="false"/>
          <w:color w:val="000000"/>
          <w:sz w:val="28"/>
        </w:rP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Сфера действия настоящего Закона</w:t>
      </w:r>
    </w:p>
    <w:bookmarkStart w:name="z147" w:id="101"/>
    <w:p>
      <w:pPr>
        <w:spacing w:after="0"/>
        <w:ind w:left="0"/>
        <w:jc w:val="both"/>
      </w:pPr>
      <w:r>
        <w:rPr>
          <w:rFonts w:ascii="Times New Roman"/>
          <w:b w:val="false"/>
          <w:i w:val="false"/>
          <w:color w:val="000000"/>
          <w:sz w:val="28"/>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101"/>
    <w:bookmarkStart w:name="z148" w:id="102"/>
    <w:p>
      <w:pPr>
        <w:spacing w:after="0"/>
        <w:ind w:left="0"/>
        <w:jc w:val="both"/>
      </w:pPr>
      <w:r>
        <w:rPr>
          <w:rFonts w:ascii="Times New Roman"/>
          <w:b w:val="false"/>
          <w:i w:val="false"/>
          <w:color w:val="000000"/>
          <w:sz w:val="28"/>
        </w:rPr>
        <w:t>
      2. Действие настоящего Закона не распространяется на:</w:t>
      </w:r>
    </w:p>
    <w:bookmarkEnd w:id="102"/>
    <w:p>
      <w:pPr>
        <w:spacing w:after="0"/>
        <w:ind w:left="0"/>
        <w:jc w:val="both"/>
      </w:pPr>
      <w:r>
        <w:rPr>
          <w:rFonts w:ascii="Times New Roman"/>
          <w:b w:val="false"/>
          <w:i w:val="false"/>
          <w:color w:val="000000"/>
          <w:sz w:val="28"/>
        </w:rPr>
        <w:t>
      1) содержание и способы распространения информации;</w:t>
      </w:r>
    </w:p>
    <w:p>
      <w:pPr>
        <w:spacing w:after="0"/>
        <w:ind w:left="0"/>
        <w:jc w:val="both"/>
      </w:pPr>
      <w:r>
        <w:rPr>
          <w:rFonts w:ascii="Times New Roman"/>
          <w:b w:val="false"/>
          <w:i w:val="false"/>
          <w:color w:val="000000"/>
          <w:sz w:val="28"/>
        </w:rPr>
        <w:t>
      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требованиями по управлению данными, утвержденными уполномоченным органом по управлению данными, а также при проведении закупок товаров, работ и услуг в сфере информатизации;</w:t>
      </w:r>
    </w:p>
    <w:p>
      <w:pPr>
        <w:spacing w:after="0"/>
        <w:ind w:left="0"/>
        <w:jc w:val="both"/>
      </w:pPr>
      <w:r>
        <w:rPr>
          <w:rFonts w:ascii="Times New Roman"/>
          <w:b w:val="false"/>
          <w:i w:val="false"/>
          <w:color w:val="000000"/>
          <w:sz w:val="28"/>
        </w:rPr>
        <w:t>
      3) отношения, возникающие при осуществлении уполномоченным органом по регулированию, контролю и надзору финансового рынка и финансовых организаций работ по созданию или развитию информационных систем, интегрируемых с информационными системами Национального Банка Республики Казахстан, которые не интегрируются с объектами информационно-коммуникационной инфраструктуры "электронного правительства".</w:t>
      </w:r>
    </w:p>
    <w:bookmarkStart w:name="z1107" w:id="103"/>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bookmarkEnd w:id="103"/>
    <w:bookmarkStart w:name="z1108" w:id="104"/>
    <w:p>
      <w:pPr>
        <w:spacing w:after="0"/>
        <w:ind w:left="0"/>
        <w:jc w:val="both"/>
      </w:pPr>
      <w:r>
        <w:rPr>
          <w:rFonts w:ascii="Times New Roman"/>
          <w:b w:val="false"/>
          <w:i w:val="false"/>
          <w:color w:val="000000"/>
          <w:sz w:val="28"/>
        </w:rPr>
        <w:t>
      4. Создание и развитие информационных систем специальных государственных органов Республики Казахстан осуществляются в порядке, определяемом статьей 39-1 настоящего Закона.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05"/>
    <w:p>
      <w:pPr>
        <w:spacing w:after="0"/>
        <w:ind w:left="0"/>
        <w:jc w:val="left"/>
      </w:pPr>
      <w:r>
        <w:rPr>
          <w:rFonts w:ascii="Times New Roman"/>
          <w:b/>
          <w:i w:val="false"/>
          <w:color w:val="000000"/>
        </w:rPr>
        <w:t xml:space="preserve"> Глава 2. ГОСУДАРСТВЕННОЕ УПРАВЛЕНИЕ В СФЕРЕ ИНФОРМАТИЗАЦИИ</w:t>
      </w:r>
    </w:p>
    <w:bookmarkEnd w:id="105"/>
    <w:p>
      <w:pPr>
        <w:spacing w:after="0"/>
        <w:ind w:left="0"/>
        <w:jc w:val="both"/>
      </w:pPr>
      <w:r>
        <w:rPr>
          <w:rFonts w:ascii="Times New Roman"/>
          <w:b/>
          <w:i w:val="false"/>
          <w:color w:val="000000"/>
          <w:sz w:val="28"/>
        </w:rPr>
        <w:t>Статья 5. Основные задачи государственного управления в сфере информатизации</w:t>
      </w:r>
    </w:p>
    <w:p>
      <w:pPr>
        <w:spacing w:after="0"/>
        <w:ind w:left="0"/>
        <w:jc w:val="both"/>
      </w:pPr>
      <w:r>
        <w:rPr>
          <w:rFonts w:ascii="Times New Roman"/>
          <w:b w:val="false"/>
          <w:i w:val="false"/>
          <w:color w:val="000000"/>
          <w:sz w:val="28"/>
        </w:rPr>
        <w:t>
      Основными задачами государственного управления в сфере информатизации являются:</w:t>
      </w:r>
    </w:p>
    <w:p>
      <w:pPr>
        <w:spacing w:after="0"/>
        <w:ind w:left="0"/>
        <w:jc w:val="both"/>
      </w:pPr>
      <w:r>
        <w:rPr>
          <w:rFonts w:ascii="Times New Roman"/>
          <w:b w:val="false"/>
          <w:i w:val="false"/>
          <w:color w:val="000000"/>
          <w:sz w:val="28"/>
        </w:rPr>
        <w:t>
      1) формирование и развитие информационного общества;</w:t>
      </w:r>
    </w:p>
    <w:p>
      <w:pPr>
        <w:spacing w:after="0"/>
        <w:ind w:left="0"/>
        <w:jc w:val="both"/>
      </w:pPr>
      <w:r>
        <w:rPr>
          <w:rFonts w:ascii="Times New Roman"/>
          <w:b w:val="false"/>
          <w:i w:val="false"/>
          <w:color w:val="000000"/>
          <w:sz w:val="28"/>
        </w:rPr>
        <w:t>
      2) обеспечение реализации и сопровождения административной реформы государственных органов;</w:t>
      </w:r>
    </w:p>
    <w:p>
      <w:pPr>
        <w:spacing w:after="0"/>
        <w:ind w:left="0"/>
        <w:jc w:val="both"/>
      </w:pPr>
      <w:r>
        <w:rPr>
          <w:rFonts w:ascii="Times New Roman"/>
          <w:b w:val="false"/>
          <w:i w:val="false"/>
          <w:color w:val="000000"/>
          <w:sz w:val="28"/>
        </w:rPr>
        <w:t>
      3) развитие "электронного правительства" и "электронного акимата";</w:t>
      </w:r>
    </w:p>
    <w:p>
      <w:pPr>
        <w:spacing w:after="0"/>
        <w:ind w:left="0"/>
        <w:jc w:val="both"/>
      </w:pPr>
      <w:r>
        <w:rPr>
          <w:rFonts w:ascii="Times New Roman"/>
          <w:b w:val="false"/>
          <w:i w:val="false"/>
          <w:color w:val="000000"/>
          <w:sz w:val="28"/>
        </w:rPr>
        <w:t>
      4) повышение цифровой грамотности;</w:t>
      </w:r>
    </w:p>
    <w:p>
      <w:pPr>
        <w:spacing w:after="0"/>
        <w:ind w:left="0"/>
        <w:jc w:val="both"/>
      </w:pPr>
      <w:r>
        <w:rPr>
          <w:rFonts w:ascii="Times New Roman"/>
          <w:b w:val="false"/>
          <w:i w:val="false"/>
          <w:color w:val="000000"/>
          <w:sz w:val="28"/>
        </w:rPr>
        <w:t>
      5) обеспечение участникам образовательного процесса условий для доступа к электронным информационным ресурсам электронного обучения;</w:t>
      </w:r>
    </w:p>
    <w:p>
      <w:pPr>
        <w:spacing w:after="0"/>
        <w:ind w:left="0"/>
        <w:jc w:val="both"/>
      </w:pPr>
      <w:r>
        <w:rPr>
          <w:rFonts w:ascii="Times New Roman"/>
          <w:b w:val="false"/>
          <w:i w:val="false"/>
          <w:color w:val="000000"/>
          <w:sz w:val="28"/>
        </w:rPr>
        <w:t>
      6) обеспечение условий для развития и внедрения современных информационно-коммуникационных технологий в производственные процессы;</w:t>
      </w:r>
    </w:p>
    <w:p>
      <w:pPr>
        <w:spacing w:after="0"/>
        <w:ind w:left="0"/>
        <w:jc w:val="both"/>
      </w:pPr>
      <w:r>
        <w:rPr>
          <w:rFonts w:ascii="Times New Roman"/>
          <w:b w:val="false"/>
          <w:i w:val="false"/>
          <w:color w:val="000000"/>
          <w:sz w:val="28"/>
        </w:rPr>
        <w:t>
      7) содействие формированию и развитию отечественной отрасли информационно-коммуникационных технологий;</w:t>
      </w:r>
    </w:p>
    <w:p>
      <w:pPr>
        <w:spacing w:after="0"/>
        <w:ind w:left="0"/>
        <w:jc w:val="both"/>
      </w:pPr>
      <w:r>
        <w:rPr>
          <w:rFonts w:ascii="Times New Roman"/>
          <w:b w:val="false"/>
          <w:i w:val="false"/>
          <w:color w:val="000000"/>
          <w:sz w:val="28"/>
        </w:rPr>
        <w:t>
      8) формирование и реализация единой научной, технической, государственной технологической и промышленной политики в сфере информатизации;</w:t>
      </w:r>
    </w:p>
    <w:p>
      <w:pPr>
        <w:spacing w:after="0"/>
        <w:ind w:left="0"/>
        <w:jc w:val="both"/>
      </w:pPr>
      <w:r>
        <w:rPr>
          <w:rFonts w:ascii="Times New Roman"/>
          <w:b w:val="false"/>
          <w:i w:val="false"/>
          <w:color w:val="000000"/>
          <w:sz w:val="28"/>
        </w:rP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bookmarkStart w:name="z1153" w:id="106"/>
    <w:p>
      <w:pPr>
        <w:spacing w:after="0"/>
        <w:ind w:left="0"/>
        <w:jc w:val="both"/>
      </w:pPr>
      <w:r>
        <w:rPr>
          <w:rFonts w:ascii="Times New Roman"/>
          <w:b w:val="false"/>
          <w:i w:val="false"/>
          <w:color w:val="000000"/>
          <w:sz w:val="28"/>
        </w:rPr>
        <w:t>
      9-1) обеспечение перехода к сервисной модели информатизации;</w:t>
      </w:r>
    </w:p>
    <w:bookmarkEnd w:id="106"/>
    <w:p>
      <w:pPr>
        <w:spacing w:after="0"/>
        <w:ind w:left="0"/>
        <w:jc w:val="both"/>
      </w:pPr>
      <w:r>
        <w:rPr>
          <w:rFonts w:ascii="Times New Roman"/>
          <w:b w:val="false"/>
          <w:i w:val="false"/>
          <w:color w:val="000000"/>
          <w:sz w:val="28"/>
        </w:rPr>
        <w:t>
      10) мониторинг обеспечения информационной безопасности государственных органов, физических и юридических лиц;</w:t>
      </w:r>
    </w:p>
    <w:p>
      <w:pPr>
        <w:spacing w:after="0"/>
        <w:ind w:left="0"/>
        <w:jc w:val="both"/>
      </w:pPr>
      <w:r>
        <w:rPr>
          <w:rFonts w:ascii="Times New Roman"/>
          <w:b w:val="false"/>
          <w:i w:val="false"/>
          <w:color w:val="000000"/>
          <w:sz w:val="28"/>
        </w:rP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pPr>
        <w:spacing w:after="0"/>
        <w:ind w:left="0"/>
        <w:jc w:val="both"/>
      </w:pPr>
      <w:r>
        <w:rPr>
          <w:rFonts w:ascii="Times New Roman"/>
          <w:b w:val="false"/>
          <w:i w:val="false"/>
          <w:color w:val="000000"/>
          <w:sz w:val="28"/>
        </w:rPr>
        <w:t>
      12) создание условий для привлечения инвестиций в отрасль информационно-коммуникационных технологий на системной основе;</w:t>
      </w:r>
    </w:p>
    <w:p>
      <w:pPr>
        <w:spacing w:after="0"/>
        <w:ind w:left="0"/>
        <w:jc w:val="both"/>
      </w:pPr>
      <w:r>
        <w:rPr>
          <w:rFonts w:ascii="Times New Roman"/>
          <w:b w:val="false"/>
          <w:i w:val="false"/>
          <w:color w:val="000000"/>
          <w:sz w:val="28"/>
        </w:rPr>
        <w:t>
      13) совершенствование законодательства Республики Казахстан в сфере информатизации;</w:t>
      </w:r>
    </w:p>
    <w:p>
      <w:pPr>
        <w:spacing w:after="0"/>
        <w:ind w:left="0"/>
        <w:jc w:val="both"/>
      </w:pPr>
      <w:r>
        <w:rPr>
          <w:rFonts w:ascii="Times New Roman"/>
          <w:b w:val="false"/>
          <w:i w:val="false"/>
          <w:color w:val="000000"/>
          <w:sz w:val="28"/>
        </w:rPr>
        <w:t>
      14) участие в международном сотрудничестве в сфере информатизации;</w:t>
      </w:r>
    </w:p>
    <w:p>
      <w:pPr>
        <w:spacing w:after="0"/>
        <w:ind w:left="0"/>
        <w:jc w:val="both"/>
      </w:pPr>
      <w:r>
        <w:rPr>
          <w:rFonts w:ascii="Times New Roman"/>
          <w:b w:val="false"/>
          <w:i w:val="false"/>
          <w:color w:val="000000"/>
          <w:sz w:val="28"/>
        </w:rPr>
        <w:t>
      15) создание условий для международного информационного обмена и доступа к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Правительства Республики Казахстан в сфере информатизации</w:t>
      </w:r>
    </w:p>
    <w:p>
      <w:pPr>
        <w:spacing w:after="0"/>
        <w:ind w:left="0"/>
        <w:jc w:val="both"/>
      </w:pPr>
      <w:r>
        <w:rPr>
          <w:rFonts w:ascii="Times New Roman"/>
          <w:b w:val="false"/>
          <w:i w:val="false"/>
          <w:color w:val="000000"/>
          <w:sz w:val="28"/>
        </w:rPr>
        <w:t>
      Правительство Республики Казахстан в сфере информатизации: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информатизации и организует их осуществление;</w:t>
      </w:r>
    </w:p>
    <w:p>
      <w:pPr>
        <w:spacing w:after="0"/>
        <w:ind w:left="0"/>
        <w:jc w:val="both"/>
      </w:pPr>
      <w:r>
        <w:rPr>
          <w:rFonts w:ascii="Times New Roman"/>
          <w:b w:val="false"/>
          <w:i w:val="false"/>
          <w:color w:val="000000"/>
          <w:sz w:val="28"/>
        </w:rP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оператора;</w:t>
      </w:r>
    </w:p>
    <w:p>
      <w:pPr>
        <w:spacing w:after="0"/>
        <w:ind w:left="0"/>
        <w:jc w:val="both"/>
      </w:pPr>
      <w:r>
        <w:rPr>
          <w:rFonts w:ascii="Times New Roman"/>
          <w:b w:val="false"/>
          <w:i w:val="false"/>
          <w:color w:val="000000"/>
          <w:sz w:val="28"/>
        </w:rPr>
        <w:t>
      3) утверждает единые требования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4) утверждает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утверждает перечень персональных данных физических лиц, включаемых в состав государственных электронных информационных ресурсов;</w:t>
      </w:r>
    </w:p>
    <w:p>
      <w:pPr>
        <w:spacing w:after="0"/>
        <w:ind w:left="0"/>
        <w:jc w:val="both"/>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bookmarkStart w:name="z903" w:id="107"/>
    <w:p>
      <w:pPr>
        <w:spacing w:after="0"/>
        <w:ind w:left="0"/>
        <w:jc w:val="both"/>
      </w:pPr>
      <w:r>
        <w:rPr>
          <w:rFonts w:ascii="Times New Roman"/>
          <w:b w:val="false"/>
          <w:i w:val="false"/>
          <w:color w:val="000000"/>
          <w:sz w:val="28"/>
        </w:rPr>
        <w:t>
      6-2) определяет международный технологический парк "Астана Хаб";</w:t>
      </w:r>
    </w:p>
    <w:bookmarkEnd w:id="107"/>
    <w:p>
      <w:pPr>
        <w:spacing w:after="0"/>
        <w:ind w:left="0"/>
        <w:jc w:val="both"/>
      </w:pPr>
      <w:r>
        <w:rPr>
          <w:rFonts w:ascii="Times New Roman"/>
          <w:b w:val="false"/>
          <w:i w:val="false"/>
          <w:color w:val="000000"/>
          <w:sz w:val="28"/>
        </w:rPr>
        <w:t xml:space="preserve">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обеспечивает реализацию государственной политики в сфере информатизации;</w:t>
      </w:r>
    </w:p>
    <w:p>
      <w:pPr>
        <w:spacing w:after="0"/>
        <w:ind w:left="0"/>
        <w:jc w:val="both"/>
      </w:pPr>
      <w:r>
        <w:rPr>
          <w:rFonts w:ascii="Times New Roman"/>
          <w:b w:val="false"/>
          <w:i w:val="false"/>
          <w:color w:val="000000"/>
          <w:sz w:val="28"/>
        </w:rPr>
        <w:t>
      2) утверждает состав и положение о деятельности экспертного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утверждает правила создания, развития, эксплуатации, приобретения объектов информатизации "электронного правительства", а также информационно-коммуникационных услуг;</w:t>
      </w:r>
    </w:p>
    <w:p>
      <w:pPr>
        <w:spacing w:after="0"/>
        <w:ind w:left="0"/>
        <w:jc w:val="both"/>
      </w:pPr>
      <w:r>
        <w:rPr>
          <w:rFonts w:ascii="Times New Roman"/>
          <w:b w:val="false"/>
          <w:i w:val="false"/>
          <w:color w:val="000000"/>
          <w:sz w:val="28"/>
        </w:rPr>
        <w:t>
      5) утверждает перечень объектов информационно-коммуникационной инфраструктуры "электронного правительства", закрепляемых за оператором;</w:t>
      </w:r>
    </w:p>
    <w:p>
      <w:pPr>
        <w:spacing w:after="0"/>
        <w:ind w:left="0"/>
        <w:jc w:val="both"/>
      </w:pPr>
      <w:r>
        <w:rPr>
          <w:rFonts w:ascii="Times New Roman"/>
          <w:b w:val="false"/>
          <w:i w:val="false"/>
          <w:color w:val="000000"/>
          <w:sz w:val="28"/>
        </w:rPr>
        <w:t>
      6) утверждает правила формирования перечня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11) утверждает правила классификации объектов информатизации и классификатор объектов информатизации;</w:t>
      </w:r>
    </w:p>
    <w:p>
      <w:pPr>
        <w:spacing w:after="0"/>
        <w:ind w:left="0"/>
        <w:jc w:val="both"/>
      </w:pPr>
      <w:r>
        <w:rPr>
          <w:rFonts w:ascii="Times New Roman"/>
          <w:b w:val="false"/>
          <w:i w:val="false"/>
          <w:color w:val="000000"/>
          <w:sz w:val="28"/>
        </w:rPr>
        <w:t>
      12) утверждает правила информационного взаимодействия информационной системы мониторинга оказания государственных услуг с информационными системами;</w:t>
      </w:r>
    </w:p>
    <w:p>
      <w:pPr>
        <w:spacing w:after="0"/>
        <w:ind w:left="0"/>
        <w:jc w:val="both"/>
      </w:pPr>
      <w:r>
        <w:rPr>
          <w:rFonts w:ascii="Times New Roman"/>
          <w:b w:val="false"/>
          <w:i w:val="false"/>
          <w:color w:val="000000"/>
          <w:sz w:val="28"/>
        </w:rPr>
        <w:t>
      13) утверждает правила интеграции объектов информатизации "электронного правительства"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w:t>
      </w:r>
    </w:p>
    <w:bookmarkStart w:name="z367" w:id="108"/>
    <w:p>
      <w:pPr>
        <w:spacing w:after="0"/>
        <w:ind w:left="0"/>
        <w:jc w:val="both"/>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108"/>
    <w:p>
      <w:pPr>
        <w:spacing w:after="0"/>
        <w:ind w:left="0"/>
        <w:jc w:val="both"/>
      </w:pPr>
      <w:r>
        <w:rPr>
          <w:rFonts w:ascii="Times New Roman"/>
          <w:b w:val="false"/>
          <w:i w:val="false"/>
          <w:color w:val="000000"/>
          <w:sz w:val="28"/>
        </w:rPr>
        <w:t>
      14) утверждает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17) предусмотрен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утверждает правила разработки, реализации, сопровождения реализации, мониторинга и развития архитектуры государственных органов по согласованию с уполномоченным органом в сфере обеспечения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18)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утверждает типовую архитектуру "электронного акимата" по согласованию с уполномоченным органом по государственному планированию и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19) утверждает правила проведения экспертизы в сфере информатизации инвестиционных предложений, финансово-экономических обоснований бюджетных инвестиций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20) утверждает правила составления и рассмотрения технических заданий на создание и развитие объектов информатизации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23) утверждает методику расчета и нормативы затрат на создание, развитие и сопровождение объектов информатизации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24)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утверждает методику расчета стоимости информационно-коммуникационных услуг для государственных органов по согласованию с центральным уполномоченным органом по бюджетному планированию и уполномоченным органом в сфере обеспечения информационной безопасности;</w:t>
      </w:r>
    </w:p>
    <w:bookmarkStart w:name="z904" w:id="109"/>
    <w:p>
      <w:pPr>
        <w:spacing w:after="0"/>
        <w:ind w:left="0"/>
        <w:jc w:val="both"/>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109"/>
    <w:p>
      <w:pPr>
        <w:spacing w:after="0"/>
        <w:ind w:left="0"/>
        <w:jc w:val="both"/>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Start w:name="z368" w:id="110"/>
    <w:p>
      <w:pPr>
        <w:spacing w:after="0"/>
        <w:ind w:left="0"/>
        <w:jc w:val="both"/>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утверждает проверочные листы, критерии оценки риска, полугодовые графики проведения проверок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29)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утверждает каталог информационно-коммуникационных услуг;</w:t>
      </w:r>
    </w:p>
    <w:p>
      <w:pPr>
        <w:spacing w:after="0"/>
        <w:ind w:left="0"/>
        <w:jc w:val="both"/>
      </w:pPr>
      <w:r>
        <w:rPr>
          <w:rFonts w:ascii="Times New Roman"/>
          <w:b w:val="false"/>
          <w:i w:val="false"/>
          <w:color w:val="000000"/>
          <w:sz w:val="28"/>
        </w:rPr>
        <w:t>
      30) утверждает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
      31) утверждает правила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33)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утверждает задание на проектирование информационно-коммуникационной услуги, разработанное сервисным интегратором "электронного правительства";</w:t>
      </w:r>
    </w:p>
    <w:p>
      <w:pPr>
        <w:spacing w:after="0"/>
        <w:ind w:left="0"/>
        <w:jc w:val="both"/>
      </w:pPr>
      <w:r>
        <w:rPr>
          <w:rFonts w:ascii="Times New Roman"/>
          <w:b w:val="false"/>
          <w:i w:val="false"/>
          <w:color w:val="000000"/>
          <w:sz w:val="28"/>
        </w:rPr>
        <w:t>
      34) разрабатывает и утверждает нормативные правовые акты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35) предусмотрено изменение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 за исключением проектов государственно-частного партнерства по сервисной модели информатизации;</w:t>
      </w:r>
    </w:p>
    <w:p>
      <w:pPr>
        <w:spacing w:after="0"/>
        <w:ind w:left="0"/>
        <w:jc w:val="both"/>
      </w:pPr>
      <w:r>
        <w:rPr>
          <w:rFonts w:ascii="Times New Roman"/>
          <w:b w:val="false"/>
          <w:i w:val="false"/>
          <w:color w:val="000000"/>
          <w:sz w:val="28"/>
        </w:rP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pPr>
        <w:spacing w:after="0"/>
        <w:ind w:left="0"/>
        <w:jc w:val="both"/>
      </w:pPr>
      <w:r>
        <w:rPr>
          <w:rFonts w:ascii="Times New Roman"/>
          <w:b w:val="false"/>
          <w:i w:val="false"/>
          <w:color w:val="000000"/>
          <w:sz w:val="28"/>
        </w:rPr>
        <w:t>
      37) создает условия для развития отрасли информационно-коммуникационных технологий;</w:t>
      </w:r>
    </w:p>
    <w:p>
      <w:pPr>
        <w:spacing w:after="0"/>
        <w:ind w:left="0"/>
        <w:jc w:val="both"/>
      </w:pPr>
      <w:r>
        <w:rPr>
          <w:rFonts w:ascii="Times New Roman"/>
          <w:b w:val="false"/>
          <w:i w:val="false"/>
          <w:color w:val="000000"/>
          <w:sz w:val="28"/>
        </w:rPr>
        <w:t>
      38) вырабатывает предложения по совершенствованию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40)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осуществляет координацию разработки архитектуры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41)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осуществляет мониторинг реализации архитектуры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41-1)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согласовывает проекты архитектуры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41-2)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41-2) организует сопровождение реализации архитектур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111"/>
    <w:p>
      <w:pPr>
        <w:spacing w:after="0"/>
        <w:ind w:left="0"/>
        <w:jc w:val="both"/>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участвует во вводе в промышленную эксплуатацию объектов информатизации "электронного правительства";</w:t>
      </w:r>
    </w:p>
    <w:p>
      <w:pPr>
        <w:spacing w:after="0"/>
        <w:ind w:left="0"/>
        <w:jc w:val="both"/>
      </w:pPr>
      <w:r>
        <w:rPr>
          <w:rFonts w:ascii="Times New Roman"/>
          <w:b w:val="false"/>
          <w:i w:val="false"/>
          <w:color w:val="000000"/>
          <w:sz w:val="28"/>
        </w:rPr>
        <w:t>
      48) выдает заключение в сфере информатизации на инвестиционные предложения, финансово-экономические обоснования бюджетных инвестиций;</w:t>
      </w:r>
    </w:p>
    <w:p>
      <w:pPr>
        <w:spacing w:after="0"/>
        <w:ind w:left="0"/>
        <w:jc w:val="both"/>
      </w:pPr>
      <w:r>
        <w:rPr>
          <w:rFonts w:ascii="Times New Roman"/>
          <w:b w:val="false"/>
          <w:i w:val="false"/>
          <w:color w:val="000000"/>
          <w:sz w:val="28"/>
        </w:rPr>
        <w:t>
      49) рассматривает и выдает заключения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pPr>
        <w:spacing w:after="0"/>
        <w:ind w:left="0"/>
        <w:jc w:val="both"/>
      </w:pPr>
      <w:r>
        <w:rPr>
          <w:rFonts w:ascii="Times New Roman"/>
          <w:b w:val="false"/>
          <w:i w:val="false"/>
          <w:color w:val="000000"/>
          <w:sz w:val="28"/>
        </w:rPr>
        <w:t>
      50) согласовывает техническое задание на создание и развитие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52) предусмотрен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53) организует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54) утверждает порядок определения и использования стандартных решений, подлежащих многократному использованию при создании и развитии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участвует в работах по стандартизации и подтверждению соответствия в сфере информатизации;</w:t>
      </w:r>
    </w:p>
    <w:p>
      <w:pPr>
        <w:spacing w:after="0"/>
        <w:ind w:left="0"/>
        <w:jc w:val="both"/>
      </w:pPr>
      <w:r>
        <w:rPr>
          <w:rFonts w:ascii="Times New Roman"/>
          <w:b w:val="false"/>
          <w:i w:val="false"/>
          <w:color w:val="000000"/>
          <w:sz w:val="28"/>
        </w:rPr>
        <w:t>
      58) осуществляет международное сотрудничество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bookmarkStart w:name="z1133" w:id="112"/>
    <w:p>
      <w:pPr>
        <w:spacing w:after="0"/>
        <w:ind w:left="0"/>
        <w:jc w:val="both"/>
      </w:pPr>
      <w:r>
        <w:rPr>
          <w:rFonts w:ascii="Times New Roman"/>
          <w:b w:val="false"/>
          <w:i w:val="false"/>
          <w:color w:val="000000"/>
          <w:sz w:val="28"/>
        </w:rPr>
        <w:t>
      59-2) ведет государственный электронный реестр уведомлений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Законом Республики Казахстан "О разрешениях и уведомлениях";</w:t>
      </w:r>
    </w:p>
    <w:bookmarkEnd w:id="112"/>
    <w:bookmarkStart w:name="z1134" w:id="113"/>
    <w:p>
      <w:pPr>
        <w:spacing w:after="0"/>
        <w:ind w:left="0"/>
        <w:jc w:val="both"/>
      </w:pPr>
      <w:r>
        <w:rPr>
          <w:rFonts w:ascii="Times New Roman"/>
          <w:b w:val="false"/>
          <w:i w:val="false"/>
          <w:color w:val="000000"/>
          <w:sz w:val="28"/>
        </w:rPr>
        <w:t>
      59-3) осуществляет прием уведомлений от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Законом Республики Казахстан "О разрешениях и уведомлениях";</w:t>
      </w:r>
    </w:p>
    <w:bookmarkEnd w:id="113"/>
    <w:p>
      <w:pPr>
        <w:spacing w:after="0"/>
        <w:ind w:left="0"/>
        <w:jc w:val="both"/>
      </w:pPr>
      <w:r>
        <w:rPr>
          <w:rFonts w:ascii="Times New Roman"/>
          <w:b w:val="false"/>
          <w:i w:val="false"/>
          <w:color w:val="000000"/>
          <w:sz w:val="28"/>
        </w:rPr>
        <w:t>
      60) утверждает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утверждает правила классификации государственных услуг в электронной форме для определения способа аутентификации услугополучателя;</w:t>
      </w:r>
    </w:p>
    <w:p>
      <w:pPr>
        <w:spacing w:after="0"/>
        <w:ind w:left="0"/>
        <w:jc w:val="both"/>
      </w:pPr>
      <w:r>
        <w:rPr>
          <w:rFonts w:ascii="Times New Roman"/>
          <w:b w:val="false"/>
          <w:i w:val="false"/>
          <w:color w:val="000000"/>
          <w:sz w:val="28"/>
        </w:rPr>
        <w:t>
      63) утверждает обязательные реквизиты результатов оказания государственных и иных услуг в электронной форме, полученных посредством абонентского устройства сотовой связи, а также порядок проверки их достоверности;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114"/>
    <w:p>
      <w:pPr>
        <w:spacing w:after="0"/>
        <w:ind w:left="0"/>
        <w:jc w:val="both"/>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114"/>
    <w:bookmarkStart w:name="z1022" w:id="115"/>
    <w:p>
      <w:pPr>
        <w:spacing w:after="0"/>
        <w:ind w:left="0"/>
        <w:jc w:val="both"/>
      </w:pPr>
      <w:r>
        <w:rPr>
          <w:rFonts w:ascii="Times New Roman"/>
          <w:b w:val="false"/>
          <w:i w:val="false"/>
          <w:color w:val="000000"/>
          <w:sz w:val="28"/>
        </w:rPr>
        <w:t>
      63-3) утверждает правила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w:t>
      </w:r>
    </w:p>
    <w:bookmarkEnd w:id="115"/>
    <w:bookmarkStart w:name="z1023" w:id="116"/>
    <w:p>
      <w:pPr>
        <w:spacing w:after="0"/>
        <w:ind w:left="0"/>
        <w:jc w:val="both"/>
      </w:pPr>
      <w:r>
        <w:rPr>
          <w:rFonts w:ascii="Times New Roman"/>
          <w:b w:val="false"/>
          <w:i w:val="false"/>
          <w:color w:val="000000"/>
          <w:sz w:val="28"/>
        </w:rPr>
        <w:t>
      63-4) утверждает правила отображения и использования электронных документов в сервисе цифровых документов;</w:t>
      </w:r>
    </w:p>
    <w:bookmarkEnd w:id="116"/>
    <w:bookmarkStart w:name="z1154" w:id="117"/>
    <w:p>
      <w:pPr>
        <w:spacing w:after="0"/>
        <w:ind w:left="0"/>
        <w:jc w:val="both"/>
      </w:pPr>
      <w:r>
        <w:rPr>
          <w:rFonts w:ascii="Times New Roman"/>
          <w:b w:val="false"/>
          <w:i w:val="false"/>
          <w:color w:val="000000"/>
          <w:sz w:val="28"/>
        </w:rPr>
        <w:t>
      63-5) утверждает методику построения "умных" городов (эталонный стандарт "умных" городов Республики Казахстан) по согласованию с центральным уполномоченным органом по государственному планированию;</w:t>
      </w:r>
    </w:p>
    <w:bookmarkEnd w:id="117"/>
    <w:bookmarkStart w:name="z1202" w:id="118"/>
    <w:p>
      <w:pPr>
        <w:spacing w:after="0"/>
        <w:ind w:left="0"/>
        <w:jc w:val="both"/>
      </w:pPr>
      <w:r>
        <w:rPr>
          <w:rFonts w:ascii="Times New Roman"/>
          <w:b w:val="false"/>
          <w:i w:val="false"/>
          <w:color w:val="000000"/>
          <w:sz w:val="28"/>
        </w:rPr>
        <w:t>
      63-6) осуществляет государственный контроль за соблюдением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Предпринимательским кодексом Республики Казахстан;</w:t>
      </w:r>
    </w:p>
    <w:bookmarkEnd w:id="118"/>
    <w:p>
      <w:pPr>
        <w:spacing w:after="0"/>
        <w:ind w:left="0"/>
        <w:jc w:val="both"/>
      </w:pPr>
      <w:r>
        <w:rPr>
          <w:rFonts w:ascii="Times New Roman"/>
          <w:b w:val="false"/>
          <w:i w:val="false"/>
          <w:color w:val="000000"/>
          <w:sz w:val="28"/>
        </w:rP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уполномоченного органа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w:t>
      </w:r>
    </w:p>
    <w:bookmarkStart w:name="z374" w:id="119"/>
    <w:p>
      <w:pPr>
        <w:spacing w:after="0"/>
        <w:ind w:left="0"/>
        <w:jc w:val="both"/>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119"/>
    <w:bookmarkStart w:name="z375" w:id="120"/>
    <w:p>
      <w:pPr>
        <w:spacing w:after="0"/>
        <w:ind w:left="0"/>
        <w:jc w:val="both"/>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 контроле и надзоре финансового рынка и финансовых организаций; </w:t>
      </w:r>
    </w:p>
    <w:bookmarkEnd w:id="120"/>
    <w:bookmarkStart w:name="z376" w:id="121"/>
    <w:p>
      <w:pPr>
        <w:spacing w:after="0"/>
        <w:ind w:left="0"/>
        <w:jc w:val="both"/>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утверждает методику и правила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w:t>
      </w:r>
    </w:p>
    <w:bookmarkStart w:name="z973" w:id="122"/>
    <w:p>
      <w:pPr>
        <w:spacing w:after="0"/>
        <w:ind w:left="0"/>
        <w:jc w:val="both"/>
      </w:pPr>
      <w:r>
        <w:rPr>
          <w:rFonts w:ascii="Times New Roman"/>
          <w:b w:val="false"/>
          <w:i w:val="false"/>
          <w:color w:val="000000"/>
          <w:sz w:val="28"/>
        </w:rPr>
        <w:t>
      5-1)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80" w:id="123"/>
    <w:p>
      <w:pPr>
        <w:spacing w:after="0"/>
        <w:ind w:left="0"/>
        <w:jc w:val="both"/>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Комитетом национальной безопасности Республики Казахстан;</w:t>
      </w:r>
    </w:p>
    <w:bookmarkEnd w:id="123"/>
    <w:bookmarkStart w:name="z381" w:id="124"/>
    <w:p>
      <w:pPr>
        <w:spacing w:after="0"/>
        <w:ind w:left="0"/>
        <w:jc w:val="both"/>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124"/>
    <w:bookmarkStart w:name="z382" w:id="125"/>
    <w:p>
      <w:pPr>
        <w:spacing w:after="0"/>
        <w:ind w:left="0"/>
        <w:jc w:val="both"/>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25"/>
    <w:bookmarkStart w:name="z383" w:id="126"/>
    <w:p>
      <w:pPr>
        <w:spacing w:after="0"/>
        <w:ind w:left="0"/>
        <w:jc w:val="both"/>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74" w:id="127"/>
    <w:p>
      <w:pPr>
        <w:spacing w:after="0"/>
        <w:ind w:left="0"/>
        <w:jc w:val="both"/>
      </w:pPr>
      <w:r>
        <w:rPr>
          <w:rFonts w:ascii="Times New Roman"/>
          <w:b w:val="false"/>
          <w:i w:val="false"/>
          <w:color w:val="000000"/>
          <w:sz w:val="28"/>
        </w:rPr>
        <w:t>
      11-1) выдает акт по результатам испытаний на соответствие требованиям информационной безопасности;</w:t>
      </w:r>
    </w:p>
    <w:bookmarkEnd w:id="127"/>
    <w:bookmarkStart w:name="z385" w:id="128"/>
    <w:p>
      <w:pPr>
        <w:spacing w:after="0"/>
        <w:ind w:left="0"/>
        <w:jc w:val="both"/>
      </w:pPr>
      <w:r>
        <w:rPr>
          <w:rFonts w:ascii="Times New Roman"/>
          <w:b w:val="false"/>
          <w:i w:val="false"/>
          <w:color w:val="000000"/>
          <w:sz w:val="28"/>
        </w:rPr>
        <w:t>
      12) осуществляет государственный контроль в сфере информатизации;</w:t>
      </w:r>
    </w:p>
    <w:bookmarkEnd w:id="128"/>
    <w:bookmarkStart w:name="z386" w:id="129"/>
    <w:p>
      <w:pPr>
        <w:spacing w:after="0"/>
        <w:ind w:left="0"/>
        <w:jc w:val="both"/>
      </w:pPr>
      <w:r>
        <w:rPr>
          <w:rFonts w:ascii="Times New Roman"/>
          <w:b w:val="false"/>
          <w:i w:val="false"/>
          <w:color w:val="000000"/>
          <w:sz w:val="28"/>
        </w:rPr>
        <w:t>
      13)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w:t>
      </w:r>
    </w:p>
    <w:bookmarkEnd w:id="129"/>
    <w:p>
      <w:pPr>
        <w:spacing w:after="0"/>
        <w:ind w:left="0"/>
        <w:jc w:val="both"/>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Start w:name="z975" w:id="130"/>
    <w:p>
      <w:pPr>
        <w:spacing w:after="0"/>
        <w:ind w:left="0"/>
        <w:jc w:val="both"/>
      </w:pPr>
      <w:r>
        <w:rPr>
          <w:rFonts w:ascii="Times New Roman"/>
          <w:b w:val="false"/>
          <w:i w:val="false"/>
          <w:color w:val="000000"/>
          <w:sz w:val="28"/>
        </w:rPr>
        <w:t>
      14-1) участвует во вводе в промышленную эксплуатацию объектов информатизации "электронного правительства";</w:t>
      </w:r>
    </w:p>
    <w:bookmarkEnd w:id="130"/>
    <w:bookmarkStart w:name="z976" w:id="131"/>
    <w:p>
      <w:pPr>
        <w:spacing w:after="0"/>
        <w:ind w:left="0"/>
        <w:jc w:val="both"/>
      </w:pPr>
      <w:r>
        <w:rPr>
          <w:rFonts w:ascii="Times New Roman"/>
          <w:b w:val="false"/>
          <w:i w:val="false"/>
          <w:color w:val="000000"/>
          <w:sz w:val="28"/>
        </w:rPr>
        <w:t>
      14-2) организует содействие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bookmarkEnd w:id="131"/>
    <w:bookmarkStart w:name="z388" w:id="132"/>
    <w:p>
      <w:pPr>
        <w:spacing w:after="0"/>
        <w:ind w:left="0"/>
        <w:jc w:val="both"/>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132"/>
    <w:bookmarkStart w:name="z389" w:id="133"/>
    <w:p>
      <w:pPr>
        <w:spacing w:after="0"/>
        <w:ind w:left="0"/>
        <w:jc w:val="both"/>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133"/>
    <w:bookmarkStart w:name="z390" w:id="134"/>
    <w:p>
      <w:pPr>
        <w:spacing w:after="0"/>
        <w:ind w:left="0"/>
        <w:jc w:val="both"/>
      </w:pPr>
      <w:r>
        <w:rPr>
          <w:rFonts w:ascii="Times New Roman"/>
          <w:b w:val="false"/>
          <w:i w:val="false"/>
          <w:color w:val="000000"/>
          <w:sz w:val="28"/>
        </w:rPr>
        <w:t>
      17) утверждает правила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134"/>
    <w:bookmarkStart w:name="z1024" w:id="135"/>
    <w:p>
      <w:pPr>
        <w:spacing w:after="0"/>
        <w:ind w:left="0"/>
        <w:jc w:val="both"/>
      </w:pPr>
      <w:r>
        <w:rPr>
          <w:rFonts w:ascii="Times New Roman"/>
          <w:b w:val="false"/>
          <w:i w:val="false"/>
          <w:color w:val="000000"/>
          <w:sz w:val="28"/>
        </w:rPr>
        <w:t>
      17-1) утверждает правила функционирования единого шлюза доступа к Интернету и единого шлюза электронной почты "электронного правительства" по согласованию с Комитетом национальной безопасности Республики Казахстан;</w:t>
      </w:r>
    </w:p>
    <w:bookmarkEnd w:id="135"/>
    <w:bookmarkStart w:name="z391" w:id="136"/>
    <w:p>
      <w:pPr>
        <w:spacing w:after="0"/>
        <w:ind w:left="0"/>
        <w:jc w:val="both"/>
      </w:pPr>
      <w:r>
        <w:rPr>
          <w:rFonts w:ascii="Times New Roman"/>
          <w:b w:val="false"/>
          <w:i w:val="false"/>
          <w:color w:val="000000"/>
          <w:sz w:val="28"/>
        </w:rPr>
        <w:t>
      18) утверждает профили защиты и методику разработки профилей защиты;</w:t>
      </w:r>
    </w:p>
    <w:bookmarkEnd w:id="136"/>
    <w:bookmarkStart w:name="z392" w:id="137"/>
    <w:p>
      <w:pPr>
        <w:spacing w:after="0"/>
        <w:ind w:left="0"/>
        <w:jc w:val="both"/>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137"/>
    <w:p>
      <w:pPr>
        <w:spacing w:after="0"/>
        <w:ind w:left="0"/>
        <w:jc w:val="both"/>
      </w:pPr>
      <w:r>
        <w:rPr>
          <w:rFonts w:ascii="Times New Roman"/>
          <w:b w:val="false"/>
          <w:i w:val="false"/>
          <w:color w:val="000000"/>
          <w:sz w:val="28"/>
        </w:rPr>
        <w:t>
      20) утверждает правила по подтверждению соответствия информационных систем, технических, программно-технических и программных средств (изделий), технических средств защиты информации требованиям информационной безопасности;</w:t>
      </w:r>
    </w:p>
    <w:bookmarkStart w:name="z977" w:id="138"/>
    <w:p>
      <w:pPr>
        <w:spacing w:after="0"/>
        <w:ind w:left="0"/>
        <w:jc w:val="both"/>
      </w:pPr>
      <w:r>
        <w:rPr>
          <w:rFonts w:ascii="Times New Roman"/>
          <w:b w:val="false"/>
          <w:i w:val="false"/>
          <w:color w:val="000000"/>
          <w:sz w:val="28"/>
        </w:rPr>
        <w:t>
      20-1) выдает заключения в сфере обеспечения информационной безопасности на инвестиционные предложения и финансово-экономические обоснования бюджетных инвестиций на основании экспертиз государственной технической службы, а также согласовывает технические задания на создание и развитие объекта информатизации "электронного правительства" на соответствие требованиям информационной безопасности на основании экспертиз государственной технической службы;</w:t>
      </w:r>
    </w:p>
    <w:bookmarkEnd w:id="138"/>
    <w:bookmarkStart w:name="z1025" w:id="139"/>
    <w:p>
      <w:pPr>
        <w:spacing w:after="0"/>
        <w:ind w:left="0"/>
        <w:jc w:val="both"/>
      </w:pPr>
      <w:r>
        <w:rPr>
          <w:rFonts w:ascii="Times New Roman"/>
          <w:b w:val="false"/>
          <w:i w:val="false"/>
          <w:color w:val="000000"/>
          <w:sz w:val="28"/>
        </w:rPr>
        <w:t>
      20-2) определяет порядок информирования о деятельности по осуществлению цифрового майнинга;</w:t>
      </w:r>
    </w:p>
    <w:bookmarkEnd w:id="139"/>
    <w:bookmarkStart w:name="z1026" w:id="140"/>
    <w:p>
      <w:pPr>
        <w:spacing w:after="0"/>
        <w:ind w:left="0"/>
        <w:jc w:val="both"/>
      </w:pPr>
      <w:r>
        <w:rPr>
          <w:rFonts w:ascii="Times New Roman"/>
          <w:b w:val="false"/>
          <w:i w:val="false"/>
          <w:color w:val="000000"/>
          <w:sz w:val="28"/>
        </w:rPr>
        <w:t>
      20-3) определяет порядок выпуска и оборота обеспеченных цифровых активов;</w:t>
      </w:r>
    </w:p>
    <w:bookmarkEnd w:id="140"/>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Оперативный центр информационной безопасности</w:t>
      </w:r>
    </w:p>
    <w:bookmarkStart w:name="z396" w:id="141"/>
    <w:p>
      <w:pPr>
        <w:spacing w:after="0"/>
        <w:ind w:left="0"/>
        <w:jc w:val="both"/>
      </w:pPr>
      <w:r>
        <w:rPr>
          <w:rFonts w:ascii="Times New Roman"/>
          <w:b w:val="false"/>
          <w:i w:val="false"/>
          <w:color w:val="000000"/>
          <w:sz w:val="28"/>
        </w:rPr>
        <w:t>
      1. Оперативный центр информационной безопасности:</w:t>
      </w:r>
    </w:p>
    <w:bookmarkEnd w:id="141"/>
    <w:bookmarkStart w:name="z397" w:id="142"/>
    <w:p>
      <w:pPr>
        <w:spacing w:after="0"/>
        <w:ind w:left="0"/>
        <w:jc w:val="both"/>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42"/>
    <w:bookmarkStart w:name="z398" w:id="143"/>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фактах выявления инцидентов и угроз информационной безопасности;</w:t>
      </w:r>
    </w:p>
    <w:bookmarkEnd w:id="143"/>
    <w:bookmarkStart w:name="z399" w:id="144"/>
    <w:p>
      <w:pPr>
        <w:spacing w:after="0"/>
        <w:ind w:left="0"/>
        <w:jc w:val="both"/>
      </w:pPr>
      <w:r>
        <w:rPr>
          <w:rFonts w:ascii="Times New Roman"/>
          <w:b w:val="false"/>
          <w:i w:val="false"/>
          <w:color w:val="000000"/>
          <w:sz w:val="28"/>
        </w:rPr>
        <w:t>
      3) осуществляет мониторинг обеспечения информационной безопасности критически важных объектов информационно-коммуникационной инфраструктуры, объектов информатизации, не относящихся к объектам информатизации "электронного правительства";</w:t>
      </w:r>
    </w:p>
    <w:bookmarkEnd w:id="144"/>
    <w:bookmarkStart w:name="z400" w:id="145"/>
    <w:p>
      <w:pPr>
        <w:spacing w:after="0"/>
        <w:ind w:left="0"/>
        <w:jc w:val="both"/>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145"/>
    <w:bookmarkStart w:name="z401" w:id="146"/>
    <w:p>
      <w:pPr>
        <w:spacing w:after="0"/>
        <w:ind w:left="0"/>
        <w:jc w:val="both"/>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146"/>
    <w:bookmarkStart w:name="z402" w:id="147"/>
    <w:p>
      <w:pPr>
        <w:spacing w:after="0"/>
        <w:ind w:left="0"/>
        <w:jc w:val="both"/>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47"/>
    <w:bookmarkStart w:name="z403" w:id="148"/>
    <w:p>
      <w:pPr>
        <w:spacing w:after="0"/>
        <w:ind w:left="0"/>
        <w:jc w:val="both"/>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148"/>
    <w:bookmarkStart w:name="z404" w:id="149"/>
    <w:p>
      <w:pPr>
        <w:spacing w:after="0"/>
        <w:ind w:left="0"/>
        <w:jc w:val="both"/>
      </w:pPr>
      <w:r>
        <w:rPr>
          <w:rFonts w:ascii="Times New Roman"/>
          <w:b w:val="false"/>
          <w:i w:val="false"/>
          <w:color w:val="000000"/>
          <w:sz w:val="28"/>
        </w:rPr>
        <w:t>
      8) обеспечивает Национальному координационному центру информационной безопасности доступ к журналам регистрации событий объектов информатизации "электронного правительства", подключенных к оперативному центру информационной безопасности.</w:t>
      </w:r>
    </w:p>
    <w:bookmarkEnd w:id="149"/>
    <w:bookmarkStart w:name="z405" w:id="150"/>
    <w:p>
      <w:pPr>
        <w:spacing w:after="0"/>
        <w:ind w:left="0"/>
        <w:jc w:val="both"/>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150"/>
    <w:bookmarkStart w:name="z406" w:id="151"/>
    <w:p>
      <w:pPr>
        <w:spacing w:after="0"/>
        <w:ind w:left="0"/>
        <w:jc w:val="both"/>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51"/>
    <w:bookmarkStart w:name="z407" w:id="152"/>
    <w:p>
      <w:pPr>
        <w:spacing w:after="0"/>
        <w:ind w:left="0"/>
        <w:jc w:val="both"/>
      </w:pPr>
      <w:r>
        <w:rPr>
          <w:rFonts w:ascii="Times New Roman"/>
          <w:b w:val="false"/>
          <w:i w:val="false"/>
          <w:color w:val="000000"/>
          <w:sz w:val="28"/>
        </w:rPr>
        <w:t>
      4. Требование пункта 2 настоящей статьи не распространяется на правоохранительные и специальные государственные органы Республики Казахстан,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Служба реагирования на инциденты информационной безопасности</w:t>
      </w:r>
    </w:p>
    <w:bookmarkStart w:name="z409" w:id="153"/>
    <w:p>
      <w:pPr>
        <w:spacing w:after="0"/>
        <w:ind w:left="0"/>
        <w:jc w:val="both"/>
      </w:pPr>
      <w:r>
        <w:rPr>
          <w:rFonts w:ascii="Times New Roman"/>
          <w:b w:val="false"/>
          <w:i w:val="false"/>
          <w:color w:val="000000"/>
          <w:sz w:val="28"/>
        </w:rPr>
        <w:t>
      1. Служба реагирования на инциденты информационной безопасности:</w:t>
      </w:r>
    </w:p>
    <w:bookmarkEnd w:id="153"/>
    <w:bookmarkStart w:name="z410" w:id="154"/>
    <w:p>
      <w:pPr>
        <w:spacing w:after="0"/>
        <w:ind w:left="0"/>
        <w:jc w:val="both"/>
      </w:pPr>
      <w:r>
        <w:rPr>
          <w:rFonts w:ascii="Times New Roman"/>
          <w:b w:val="false"/>
          <w:i w:val="false"/>
          <w:color w:val="000000"/>
          <w:sz w:val="28"/>
        </w:rPr>
        <w:t>
      1) осуществляет сбор и анализ информации об инцидентах информационной безопасности и актуальных угрозах информационной безопасности, а также предоставляет рекомендации по их устранению;</w:t>
      </w:r>
    </w:p>
    <w:bookmarkEnd w:id="154"/>
    <w:bookmarkStart w:name="z411" w:id="155"/>
    <w:p>
      <w:pPr>
        <w:spacing w:after="0"/>
        <w:ind w:left="0"/>
        <w:jc w:val="both"/>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155"/>
    <w:bookmarkStart w:name="z412" w:id="156"/>
    <w:p>
      <w:pPr>
        <w:spacing w:after="0"/>
        <w:ind w:left="0"/>
        <w:jc w:val="both"/>
      </w:pPr>
      <w:r>
        <w:rPr>
          <w:rFonts w:ascii="Times New Roman"/>
          <w:b w:val="false"/>
          <w:i w:val="false"/>
          <w:color w:val="000000"/>
          <w:sz w:val="28"/>
        </w:rPr>
        <w:t>
      3) информирует собственников и владельцев объектов информатизации, а также Национальный координационный центр информационной безопасности о ставших известными инцидентах и угрозах информационной безопасности.</w:t>
      </w:r>
    </w:p>
    <w:bookmarkEnd w:id="156"/>
    <w:bookmarkStart w:name="z413" w:id="157"/>
    <w:p>
      <w:pPr>
        <w:spacing w:after="0"/>
        <w:ind w:left="0"/>
        <w:jc w:val="both"/>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157"/>
    <w:bookmarkStart w:name="z414" w:id="158"/>
    <w:p>
      <w:pPr>
        <w:spacing w:after="0"/>
        <w:ind w:left="0"/>
        <w:jc w:val="both"/>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158"/>
    <w:bookmarkStart w:name="z415" w:id="159"/>
    <w:p>
      <w:pPr>
        <w:spacing w:after="0"/>
        <w:ind w:left="0"/>
        <w:jc w:val="both"/>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Национальный координационный центр информационной безопасности</w:t>
      </w:r>
    </w:p>
    <w:bookmarkStart w:name="z417" w:id="160"/>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160"/>
    <w:bookmarkStart w:name="z1156" w:id="161"/>
    <w:p>
      <w:pPr>
        <w:spacing w:after="0"/>
        <w:ind w:left="0"/>
        <w:jc w:val="both"/>
      </w:pPr>
      <w:r>
        <w:rPr>
          <w:rFonts w:ascii="Times New Roman"/>
          <w:b w:val="false"/>
          <w:i w:val="false"/>
          <w:color w:val="000000"/>
          <w:sz w:val="28"/>
        </w:rPr>
        <w:t>
      1) осуществляет сбор, анализ и обобщение информации отраслевых центров информационной безопасности 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161"/>
    <w:bookmarkStart w:name="z1157" w:id="162"/>
    <w:p>
      <w:pPr>
        <w:spacing w:after="0"/>
        <w:ind w:left="0"/>
        <w:jc w:val="both"/>
      </w:pPr>
      <w:r>
        <w:rPr>
          <w:rFonts w:ascii="Times New Roman"/>
          <w:b w:val="false"/>
          <w:i w:val="false"/>
          <w:color w:val="000000"/>
          <w:sz w:val="28"/>
        </w:rPr>
        <w:t>
      2) реализует задачи и функции Национальной службы реагирования на компьютерные инциденты информационной безопасности;</w:t>
      </w:r>
    </w:p>
    <w:bookmarkEnd w:id="162"/>
    <w:bookmarkStart w:name="z1158" w:id="163"/>
    <w:p>
      <w:pPr>
        <w:spacing w:after="0"/>
        <w:ind w:left="0"/>
        <w:jc w:val="both"/>
      </w:pPr>
      <w:r>
        <w:rPr>
          <w:rFonts w:ascii="Times New Roman"/>
          <w:b w:val="false"/>
          <w:i w:val="false"/>
          <w:color w:val="000000"/>
          <w:sz w:val="28"/>
        </w:rPr>
        <w:t>
      3) реализует задачи и функции Государственного оперативного центра информационной безопасности.</w:t>
      </w:r>
    </w:p>
    <w:bookmarkEnd w:id="163"/>
    <w:bookmarkStart w:name="z426" w:id="164"/>
    <w:p>
      <w:pPr>
        <w:spacing w:after="0"/>
        <w:ind w:left="0"/>
        <w:jc w:val="both"/>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Отраслевой центр информационной безопасности</w:t>
      </w:r>
    </w:p>
    <w:bookmarkStart w:name="z1000" w:id="165"/>
    <w:p>
      <w:pPr>
        <w:spacing w:after="0"/>
        <w:ind w:left="0"/>
        <w:jc w:val="both"/>
      </w:pPr>
      <w:r>
        <w:rPr>
          <w:rFonts w:ascii="Times New Roman"/>
          <w:b w:val="false"/>
          <w:i w:val="false"/>
          <w:color w:val="000000"/>
          <w:sz w:val="28"/>
        </w:rPr>
        <w:t>
      1. Отраслевой центр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(сферы) государственного регулирования, в том числе:</w:t>
      </w:r>
    </w:p>
    <w:bookmarkEnd w:id="165"/>
    <w:bookmarkStart w:name="z1160" w:id="166"/>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организаций;</w:t>
      </w:r>
    </w:p>
    <w:bookmarkEnd w:id="166"/>
    <w:bookmarkStart w:name="z1161" w:id="167"/>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bookmarkEnd w:id="167"/>
    <w:bookmarkStart w:name="z1162" w:id="168"/>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субъектов информатизации соответствующей отрасли (сферы);</w:t>
      </w:r>
    </w:p>
    <w:bookmarkEnd w:id="168"/>
    <w:bookmarkStart w:name="z1163" w:id="169"/>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а также методах их предупреждения и ликвидации последствий;</w:t>
      </w:r>
    </w:p>
    <w:bookmarkEnd w:id="169"/>
    <w:bookmarkStart w:name="z1164" w:id="170"/>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170"/>
    <w:bookmarkStart w:name="z1007" w:id="171"/>
    <w:p>
      <w:pPr>
        <w:spacing w:after="0"/>
        <w:ind w:left="0"/>
        <w:jc w:val="both"/>
      </w:pPr>
      <w:r>
        <w:rPr>
          <w:rFonts w:ascii="Times New Roman"/>
          <w:b w:val="false"/>
          <w:i w:val="false"/>
          <w:color w:val="000000"/>
          <w:sz w:val="28"/>
        </w:rPr>
        <w:t xml:space="preserve">
      2. Отраслевой центр информационной безопасности вправе осуществлять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7-2 настоящего Закона.</w:t>
      </w:r>
    </w:p>
    <w:bookmarkEnd w:id="171"/>
    <w:bookmarkStart w:name="z1008" w:id="172"/>
    <w:p>
      <w:pPr>
        <w:spacing w:after="0"/>
        <w:ind w:left="0"/>
        <w:jc w:val="both"/>
      </w:pPr>
      <w:r>
        <w:rPr>
          <w:rFonts w:ascii="Times New Roman"/>
          <w:b w:val="false"/>
          <w:i w:val="false"/>
          <w:color w:val="000000"/>
          <w:sz w:val="28"/>
        </w:rPr>
        <w:t>
      3. Сотрудники отраслевого центра информационной безопасности несут ответственность за разглашение коммерческой, банковской или иной охраняемой законом тайны, полученной ими в результате своей деятельности, в соответствии с законами Республики Казахстан.</w:t>
      </w:r>
    </w:p>
    <w:bookmarkEnd w:id="172"/>
    <w:bookmarkStart w:name="z1165" w:id="173"/>
    <w:p>
      <w:pPr>
        <w:spacing w:after="0"/>
        <w:ind w:left="0"/>
        <w:jc w:val="both"/>
      </w:pPr>
      <w:r>
        <w:rPr>
          <w:rFonts w:ascii="Times New Roman"/>
          <w:b w:val="false"/>
          <w:i w:val="false"/>
          <w:color w:val="000000"/>
          <w:sz w:val="28"/>
        </w:rPr>
        <w:t>
      4. Отраслевой центр информационной безопасности для осуществления своих функций использует объект информатизации по сбору, обработке и обмену информацией по событиям и инцидентам информационной безопасности, порядок подключения и использования которого отраслевыми организациями определяется уполномоченным органом соответствующей отрасли (сферы) государственного регулирования.</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7-5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Компетенция уполномоченного органа в сфере электронной промышленности</w:t>
      </w:r>
    </w:p>
    <w:bookmarkStart w:name="z1028" w:id="174"/>
    <w:p>
      <w:pPr>
        <w:spacing w:after="0"/>
        <w:ind w:left="0"/>
        <w:jc w:val="both"/>
      </w:pPr>
      <w:r>
        <w:rPr>
          <w:rFonts w:ascii="Times New Roman"/>
          <w:b w:val="false"/>
          <w:i w:val="false"/>
          <w:color w:val="000000"/>
          <w:sz w:val="28"/>
        </w:rPr>
        <w:t>
      Уполномоченный орган в сфере электронной промышленности:</w:t>
      </w:r>
    </w:p>
    <w:bookmarkEnd w:id="174"/>
    <w:bookmarkStart w:name="z1029" w:id="175"/>
    <w:p>
      <w:pPr>
        <w:spacing w:after="0"/>
        <w:ind w:left="0"/>
        <w:jc w:val="both"/>
      </w:pPr>
      <w:r>
        <w:rPr>
          <w:rFonts w:ascii="Times New Roman"/>
          <w:b w:val="false"/>
          <w:i w:val="false"/>
          <w:color w:val="000000"/>
          <w:sz w:val="28"/>
        </w:rPr>
        <w:t xml:space="preserve">
      1) обеспечивает реализацию государственной политики в сфере электронной промышленности; </w:t>
      </w:r>
    </w:p>
    <w:bookmarkEnd w:id="175"/>
    <w:bookmarkStart w:name="z1030" w:id="176"/>
    <w:p>
      <w:pPr>
        <w:spacing w:after="0"/>
        <w:ind w:left="0"/>
        <w:jc w:val="both"/>
      </w:pPr>
      <w:r>
        <w:rPr>
          <w:rFonts w:ascii="Times New Roman"/>
          <w:b w:val="false"/>
          <w:i w:val="false"/>
          <w:color w:val="000000"/>
          <w:sz w:val="28"/>
        </w:rPr>
        <w:t>
      2) обеспечивает реализацию проектов и программ в сфере электронной промышленности, включая проведение научно-исследовательских и опытно-конструкторских работ;</w:t>
      </w:r>
    </w:p>
    <w:bookmarkEnd w:id="176"/>
    <w:bookmarkStart w:name="z1031" w:id="177"/>
    <w:p>
      <w:pPr>
        <w:spacing w:after="0"/>
        <w:ind w:left="0"/>
        <w:jc w:val="both"/>
      </w:pPr>
      <w:r>
        <w:rPr>
          <w:rFonts w:ascii="Times New Roman"/>
          <w:b w:val="false"/>
          <w:i w:val="false"/>
          <w:color w:val="000000"/>
          <w:sz w:val="28"/>
        </w:rPr>
        <w:t>
      3) разрабатывает и утверждает правила осуществления отраслевой экспертизы в сфере электронной промышленности;</w:t>
      </w:r>
    </w:p>
    <w:bookmarkEnd w:id="177"/>
    <w:bookmarkStart w:name="z1032" w:id="178"/>
    <w:p>
      <w:pPr>
        <w:spacing w:after="0"/>
        <w:ind w:left="0"/>
        <w:jc w:val="both"/>
      </w:pPr>
      <w:r>
        <w:rPr>
          <w:rFonts w:ascii="Times New Roman"/>
          <w:b w:val="false"/>
          <w:i w:val="false"/>
          <w:color w:val="000000"/>
          <w:sz w:val="28"/>
        </w:rPr>
        <w:t>
      4) осуществляет отраслевую экспертизу проектов в сфере электронной промышленности;</w:t>
      </w:r>
    </w:p>
    <w:bookmarkEnd w:id="178"/>
    <w:bookmarkStart w:name="z1033" w:id="179"/>
    <w:p>
      <w:pPr>
        <w:spacing w:after="0"/>
        <w:ind w:left="0"/>
        <w:jc w:val="both"/>
      </w:pPr>
      <w:r>
        <w:rPr>
          <w:rFonts w:ascii="Times New Roman"/>
          <w:b w:val="false"/>
          <w:i w:val="false"/>
          <w:color w:val="000000"/>
          <w:sz w:val="28"/>
        </w:rPr>
        <w:t>
      5) разрабатывает и принимает в пределах своей компетенции нормативные правовые акты в сфере электронной промышленности;</w:t>
      </w:r>
    </w:p>
    <w:bookmarkEnd w:id="179"/>
    <w:bookmarkStart w:name="z1034" w:id="180"/>
    <w:p>
      <w:pPr>
        <w:spacing w:after="0"/>
        <w:ind w:left="0"/>
        <w:jc w:val="both"/>
      </w:pPr>
      <w:r>
        <w:rPr>
          <w:rFonts w:ascii="Times New Roman"/>
          <w:b w:val="false"/>
          <w:i w:val="false"/>
          <w:color w:val="000000"/>
          <w:sz w:val="28"/>
        </w:rPr>
        <w:t>
      6)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w:t>
      </w:r>
    </w:p>
    <w:bookmarkEnd w:id="180"/>
    <w:bookmarkStart w:name="z1035" w:id="181"/>
    <w:p>
      <w:pPr>
        <w:spacing w:after="0"/>
        <w:ind w:left="0"/>
        <w:jc w:val="both"/>
      </w:pPr>
      <w:r>
        <w:rPr>
          <w:rFonts w:ascii="Times New Roman"/>
          <w:b w:val="false"/>
          <w:i w:val="false"/>
          <w:color w:val="000000"/>
          <w:sz w:val="28"/>
        </w:rPr>
        <w:t>
      7) разрабатывает и утверждает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81"/>
    <w:bookmarkStart w:name="z1036" w:id="182"/>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7-6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Национальная служба реагирования на компьютерные инциденты информационной безопасности</w:t>
      </w:r>
    </w:p>
    <w:bookmarkStart w:name="z1167" w:id="183"/>
    <w:p>
      <w:pPr>
        <w:spacing w:after="0"/>
        <w:ind w:left="0"/>
        <w:jc w:val="both"/>
      </w:pPr>
      <w:r>
        <w:rPr>
          <w:rFonts w:ascii="Times New Roman"/>
          <w:b w:val="false"/>
          <w:i w:val="false"/>
          <w:color w:val="000000"/>
          <w:sz w:val="28"/>
        </w:rPr>
        <w:t>
      1. Национальная служба реагирования на компьютерные инциденты информационной безопасности:</w:t>
      </w:r>
    </w:p>
    <w:bookmarkEnd w:id="183"/>
    <w:bookmarkStart w:name="z1168" w:id="184"/>
    <w:p>
      <w:pPr>
        <w:spacing w:after="0"/>
        <w:ind w:left="0"/>
        <w:jc w:val="both"/>
      </w:pPr>
      <w:r>
        <w:rPr>
          <w:rFonts w:ascii="Times New Roman"/>
          <w:b w:val="false"/>
          <w:i w:val="false"/>
          <w:color w:val="000000"/>
          <w:sz w:val="28"/>
        </w:rPr>
        <w:t>
      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установленном законодательством Республики Казахстан;</w:t>
      </w:r>
    </w:p>
    <w:bookmarkEnd w:id="184"/>
    <w:bookmarkStart w:name="z1169" w:id="185"/>
    <w:p>
      <w:pPr>
        <w:spacing w:after="0"/>
        <w:ind w:left="0"/>
        <w:jc w:val="both"/>
      </w:pPr>
      <w:r>
        <w:rPr>
          <w:rFonts w:ascii="Times New Roman"/>
          <w:b w:val="false"/>
          <w:i w:val="false"/>
          <w:color w:val="000000"/>
          <w:sz w:val="28"/>
        </w:rPr>
        <w:t>
      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185"/>
    <w:bookmarkStart w:name="z1170" w:id="186"/>
    <w:p>
      <w:pPr>
        <w:spacing w:after="0"/>
        <w:ind w:left="0"/>
        <w:jc w:val="both"/>
      </w:pPr>
      <w:r>
        <w:rPr>
          <w:rFonts w:ascii="Times New Roman"/>
          <w:b w:val="false"/>
          <w:i w:val="false"/>
          <w:color w:val="000000"/>
          <w:sz w:val="28"/>
        </w:rPr>
        <w:t>
      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7-7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Государственный оперативный центр информационной безопасности</w:t>
      </w:r>
    </w:p>
    <w:bookmarkStart w:name="z1172" w:id="187"/>
    <w:p>
      <w:pPr>
        <w:spacing w:after="0"/>
        <w:ind w:left="0"/>
        <w:jc w:val="both"/>
      </w:pPr>
      <w:r>
        <w:rPr>
          <w:rFonts w:ascii="Times New Roman"/>
          <w:b w:val="false"/>
          <w:i w:val="false"/>
          <w:color w:val="000000"/>
          <w:sz w:val="28"/>
        </w:rPr>
        <w:t>
      1. Государственный оперативный центр информационной безопасности:</w:t>
      </w:r>
    </w:p>
    <w:bookmarkEnd w:id="187"/>
    <w:bookmarkStart w:name="z1173" w:id="188"/>
    <w:p>
      <w:pPr>
        <w:spacing w:after="0"/>
        <w:ind w:left="0"/>
        <w:jc w:val="both"/>
      </w:pPr>
      <w:r>
        <w:rPr>
          <w:rFonts w:ascii="Times New Roman"/>
          <w:b w:val="false"/>
          <w:i w:val="false"/>
          <w:color w:val="000000"/>
          <w:sz w:val="28"/>
        </w:rPr>
        <w:t>
      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bookmarkEnd w:id="188"/>
    <w:bookmarkStart w:name="z1174" w:id="189"/>
    <w:p>
      <w:pPr>
        <w:spacing w:after="0"/>
        <w:ind w:left="0"/>
        <w:jc w:val="both"/>
      </w:pPr>
      <w:r>
        <w:rPr>
          <w:rFonts w:ascii="Times New Roman"/>
          <w:b w:val="false"/>
          <w:i w:val="false"/>
          <w:color w:val="000000"/>
          <w:sz w:val="28"/>
        </w:rPr>
        <w:t>
      2) осуществляет мониторинг событий информационной безопасности объектов информатизации государственных органов;</w:t>
      </w:r>
    </w:p>
    <w:bookmarkEnd w:id="189"/>
    <w:bookmarkStart w:name="z1175" w:id="190"/>
    <w:p>
      <w:pPr>
        <w:spacing w:after="0"/>
        <w:ind w:left="0"/>
        <w:jc w:val="both"/>
      </w:pPr>
      <w:r>
        <w:rPr>
          <w:rFonts w:ascii="Times New Roman"/>
          <w:b w:val="false"/>
          <w:i w:val="false"/>
          <w:color w:val="000000"/>
          <w:sz w:val="28"/>
        </w:rPr>
        <w:t>
      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bookmarkEnd w:id="190"/>
    <w:bookmarkStart w:name="z1176" w:id="191"/>
    <w:p>
      <w:pPr>
        <w:spacing w:after="0"/>
        <w:ind w:left="0"/>
        <w:jc w:val="both"/>
      </w:pPr>
      <w:r>
        <w:rPr>
          <w:rFonts w:ascii="Times New Roman"/>
          <w:b w:val="false"/>
          <w:i w:val="false"/>
          <w:color w:val="000000"/>
          <w:sz w:val="28"/>
        </w:rPr>
        <w:t>
      4) осуществляет координацию мероприятий по обеспечению информационной безопасности объектов информатизации "электронного правительства", а также реагированию на инциденты информационной безопасности;</w:t>
      </w:r>
    </w:p>
    <w:bookmarkEnd w:id="191"/>
    <w:bookmarkStart w:name="z1177" w:id="192"/>
    <w:p>
      <w:pPr>
        <w:spacing w:after="0"/>
        <w:ind w:left="0"/>
        <w:jc w:val="both"/>
      </w:pPr>
      <w:r>
        <w:rPr>
          <w:rFonts w:ascii="Times New Roman"/>
          <w:b w:val="false"/>
          <w:i w:val="false"/>
          <w:color w:val="000000"/>
          <w:sz w:val="28"/>
        </w:rPr>
        <w:t>
      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bookmarkEnd w:id="192"/>
    <w:bookmarkStart w:name="z1178" w:id="193"/>
    <w:p>
      <w:pPr>
        <w:spacing w:after="0"/>
        <w:ind w:left="0"/>
        <w:jc w:val="both"/>
      </w:pPr>
      <w:r>
        <w:rPr>
          <w:rFonts w:ascii="Times New Roman"/>
          <w:b w:val="false"/>
          <w:i w:val="false"/>
          <w:color w:val="000000"/>
          <w:sz w:val="28"/>
        </w:rPr>
        <w:t>
      2. Сотрудники Государственного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7-8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Экспертный совет</w:t>
      </w:r>
    </w:p>
    <w:bookmarkStart w:name="z150" w:id="194"/>
    <w:p>
      <w:pPr>
        <w:spacing w:after="0"/>
        <w:ind w:left="0"/>
        <w:jc w:val="both"/>
      </w:pPr>
      <w:r>
        <w:rPr>
          <w:rFonts w:ascii="Times New Roman"/>
          <w:b w:val="false"/>
          <w:i w:val="false"/>
          <w:color w:val="000000"/>
          <w:sz w:val="28"/>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w:t>
      </w:r>
    </w:p>
    <w:bookmarkEnd w:id="194"/>
    <w:bookmarkStart w:name="z151" w:id="195"/>
    <w:p>
      <w:pPr>
        <w:spacing w:after="0"/>
        <w:ind w:left="0"/>
        <w:jc w:val="both"/>
      </w:pPr>
      <w:r>
        <w:rPr>
          <w:rFonts w:ascii="Times New Roman"/>
          <w:b w:val="false"/>
          <w:i w:val="false"/>
          <w:color w:val="000000"/>
          <w:sz w:val="28"/>
        </w:rPr>
        <w:t>
      2. Экспертный совет осуществляет свою деятельность на постоянной основе.</w:t>
      </w:r>
    </w:p>
    <w:bookmarkEnd w:id="195"/>
    <w:bookmarkStart w:name="z152" w:id="196"/>
    <w:p>
      <w:pPr>
        <w:spacing w:after="0"/>
        <w:ind w:left="0"/>
        <w:jc w:val="both"/>
      </w:pPr>
      <w:r>
        <w:rPr>
          <w:rFonts w:ascii="Times New Roman"/>
          <w:b w:val="false"/>
          <w:i w:val="false"/>
          <w:color w:val="000000"/>
          <w:sz w:val="28"/>
        </w:rPr>
        <w:t>
      3. Экспертный совет рассматривает вопросы в сфере информатизации и вырабатывает предложения и (или) рекомендации.</w:t>
      </w:r>
    </w:p>
    <w:bookmarkEnd w:id="196"/>
    <w:p>
      <w:pPr>
        <w:spacing w:after="0"/>
        <w:ind w:left="0"/>
        <w:jc w:val="both"/>
      </w:pPr>
      <w:r>
        <w:rPr>
          <w:rFonts w:ascii="Times New Roman"/>
          <w:b w:val="false"/>
          <w:i w:val="false"/>
          <w:color w:val="000000"/>
          <w:sz w:val="28"/>
        </w:rPr>
        <w:t>
      Полномочия и порядок деятельности экспертного совета определяются положением о деятельности экспертного совета.</w:t>
      </w:r>
    </w:p>
    <w:bookmarkStart w:name="z1109" w:id="197"/>
    <w:p>
      <w:pPr>
        <w:spacing w:after="0"/>
        <w:ind w:left="0"/>
        <w:jc w:val="both"/>
      </w:pPr>
      <w:r>
        <w:rPr>
          <w:rFonts w:ascii="Times New Roman"/>
          <w:b w:val="false"/>
          <w:i w:val="false"/>
          <w:color w:val="000000"/>
          <w:sz w:val="28"/>
        </w:rPr>
        <w:t xml:space="preserve">
      4.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 </w:t>
      </w:r>
    </w:p>
    <w:bookmarkEnd w:id="197"/>
    <w:bookmarkStart w:name="z1110" w:id="198"/>
    <w:p>
      <w:pPr>
        <w:spacing w:after="0"/>
        <w:ind w:left="0"/>
        <w:jc w:val="both"/>
      </w:pPr>
      <w:r>
        <w:rPr>
          <w:rFonts w:ascii="Times New Roman"/>
          <w:b w:val="false"/>
          <w:i w:val="false"/>
          <w:color w:val="000000"/>
          <w:sz w:val="28"/>
        </w:rPr>
        <w:t>
      Его положение и состав утверждаются совместным приказом первых руководителей специальных государственных органов Республики Казахстан.</w:t>
      </w:r>
    </w:p>
    <w:bookmarkEnd w:id="198"/>
    <w:bookmarkStart w:name="z1111" w:id="199"/>
    <w:p>
      <w:pPr>
        <w:spacing w:after="0"/>
        <w:ind w:left="0"/>
        <w:jc w:val="both"/>
      </w:pPr>
      <w:r>
        <w:rPr>
          <w:rFonts w:ascii="Times New Roman"/>
          <w:b w:val="false"/>
          <w:i w:val="false"/>
          <w:color w:val="000000"/>
          <w:sz w:val="28"/>
        </w:rPr>
        <w:t>
      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и государственных органов, в том числе непосредственно подчиненных и подотчетных Президенту Республики Казахстан, в сфере информатизации</w:t>
      </w:r>
    </w:p>
    <w:p>
      <w:pPr>
        <w:spacing w:after="0"/>
        <w:ind w:left="0"/>
        <w:jc w:val="both"/>
      </w:pPr>
      <w:r>
        <w:rPr>
          <w:rFonts w:ascii="Times New Roman"/>
          <w:b w:val="false"/>
          <w:i w:val="false"/>
          <w:color w:val="ff0000"/>
          <w:sz w:val="28"/>
        </w:rPr>
        <w:t xml:space="preserve">
      Сноска. Заголовок статьи 9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Центральные исполнительные органы и государственные органы, в том числе непосредственно подчиненные и подотчетные Президенту Республики Казахстан:</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both"/>
      </w:pPr>
      <w:r>
        <w:rPr>
          <w:rFonts w:ascii="Times New Roman"/>
          <w:b w:val="false"/>
          <w:i w:val="false"/>
          <w:color w:val="000000"/>
          <w:sz w:val="28"/>
        </w:rPr>
        <w:t>
      2) обеспечивают реализацию архитектуры "электронного правительства";</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участвуют в развитии "электронного правительства";</w:t>
      </w:r>
    </w:p>
    <w:p>
      <w:pPr>
        <w:spacing w:after="0"/>
        <w:ind w:left="0"/>
        <w:jc w:val="both"/>
      </w:pPr>
      <w:r>
        <w:rPr>
          <w:rFonts w:ascii="Times New Roman"/>
          <w:b w:val="false"/>
          <w:i w:val="false"/>
          <w:color w:val="000000"/>
          <w:sz w:val="28"/>
        </w:rP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pPr>
        <w:spacing w:after="0"/>
        <w:ind w:left="0"/>
        <w:jc w:val="both"/>
      </w:pPr>
      <w:r>
        <w:rPr>
          <w:rFonts w:ascii="Times New Roman"/>
          <w:b w:val="false"/>
          <w:i w:val="false"/>
          <w:color w:val="000000"/>
          <w:sz w:val="28"/>
        </w:rPr>
        <w:t>
      8)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9)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10) обеспечивают передачу оператору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12)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13)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16) предусмотрено изменение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p>
      <w:pPr>
        <w:spacing w:after="0"/>
        <w:ind w:left="0"/>
        <w:jc w:val="both"/>
      </w:pPr>
      <w:r>
        <w:rPr>
          <w:rFonts w:ascii="Times New Roman"/>
          <w:b w:val="false"/>
          <w:i w:val="false"/>
          <w:color w:val="000000"/>
          <w:sz w:val="28"/>
        </w:rP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bookmarkStart w:name="z989" w:id="200"/>
    <w:p>
      <w:pPr>
        <w:spacing w:after="0"/>
        <w:ind w:left="0"/>
        <w:jc w:val="both"/>
      </w:pPr>
      <w:r>
        <w:rPr>
          <w:rFonts w:ascii="Times New Roman"/>
          <w:b w:val="false"/>
          <w:i w:val="false"/>
          <w:color w:val="000000"/>
          <w:sz w:val="28"/>
        </w:rPr>
        <w:t>
      17-1)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0"/>
    <w:bookmarkStart w:name="z1037" w:id="201"/>
    <w:p>
      <w:pPr>
        <w:spacing w:after="0"/>
        <w:ind w:left="0"/>
        <w:jc w:val="both"/>
      </w:pPr>
      <w:r>
        <w:rPr>
          <w:rFonts w:ascii="Times New Roman"/>
          <w:b w:val="false"/>
          <w:i w:val="false"/>
          <w:color w:val="000000"/>
          <w:sz w:val="28"/>
        </w:rPr>
        <w:t>
      17-2)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1"/>
    <w:bookmarkStart w:name="z1038" w:id="202"/>
    <w:p>
      <w:pPr>
        <w:spacing w:after="0"/>
        <w:ind w:left="0"/>
        <w:jc w:val="both"/>
      </w:pPr>
      <w:r>
        <w:rPr>
          <w:rFonts w:ascii="Times New Roman"/>
          <w:b w:val="false"/>
          <w:i w:val="false"/>
          <w:color w:val="000000"/>
          <w:sz w:val="28"/>
        </w:rPr>
        <w:t>
      17-3) обеспечивают рабочими местами с доступом к объектам информатизации работников Национального координационного центра информационной безопасности, за исключением уполномоченного органа по регулированию, контролю и надзору финансового рынка и финансовых организаций и специальных государственных органов Республики Казахстан;</w:t>
      </w:r>
    </w:p>
    <w:bookmarkEnd w:id="202"/>
    <w:bookmarkStart w:name="z1039" w:id="203"/>
    <w:p>
      <w:pPr>
        <w:spacing w:after="0"/>
        <w:ind w:left="0"/>
        <w:jc w:val="both"/>
      </w:pPr>
      <w:r>
        <w:rPr>
          <w:rFonts w:ascii="Times New Roman"/>
          <w:b w:val="false"/>
          <w:i w:val="false"/>
          <w:color w:val="000000"/>
          <w:sz w:val="28"/>
        </w:rPr>
        <w:t>
      17-4)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по управлению данными, за исключением Службы государственной охраны Республики Казахстан;</w:t>
      </w:r>
    </w:p>
    <w:bookmarkEnd w:id="203"/>
    <w:bookmarkStart w:name="z1179" w:id="204"/>
    <w:p>
      <w:pPr>
        <w:spacing w:after="0"/>
        <w:ind w:left="0"/>
        <w:jc w:val="both"/>
      </w:pPr>
      <w:r>
        <w:rPr>
          <w:rFonts w:ascii="Times New Roman"/>
          <w:b w:val="false"/>
          <w:i w:val="false"/>
          <w:color w:val="000000"/>
          <w:sz w:val="28"/>
        </w:rPr>
        <w:t>
      17-5)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204"/>
    <w:p>
      <w:pPr>
        <w:spacing w:after="0"/>
        <w:ind w:left="0"/>
        <w:jc w:val="both"/>
      </w:pPr>
      <w:r>
        <w:rPr>
          <w:rFonts w:ascii="Times New Roman"/>
          <w:b w:val="false"/>
          <w:i w:val="false"/>
          <w:color w:val="000000"/>
          <w:sz w:val="28"/>
        </w:rPr>
        <w:t>
      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Компетенция центральных исполнительных органов также определяется актами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исполнительных органов в сфере информатизации</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обеспечивают соблюдение требований по развитию архитектуры "электронного правительства", типовой архитектуры "электронного акимата" с учетом направлений деятельности местного исполнительного органа и правил разработки, реализации, сопровождения реализации, мониторинга и развития архитектуры государственных органов;</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 местных исполнительных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утверждают архитектуру государственного органа и обеспечивают ее реализацию и развитие;</w:t>
      </w:r>
    </w:p>
    <w:p>
      <w:pPr>
        <w:spacing w:after="0"/>
        <w:ind w:left="0"/>
        <w:jc w:val="both"/>
      </w:pPr>
      <w:r>
        <w:rPr>
          <w:rFonts w:ascii="Times New Roman"/>
          <w:b w:val="false"/>
          <w:i w:val="false"/>
          <w:color w:val="000000"/>
          <w:sz w:val="28"/>
        </w:rPr>
        <w:t>
      6)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7)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8) обеспечивают передачу оператору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10)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pPr>
        <w:spacing w:after="0"/>
        <w:ind w:left="0"/>
        <w:jc w:val="both"/>
      </w:pPr>
      <w:r>
        <w:rPr>
          <w:rFonts w:ascii="Times New Roman"/>
          <w:b w:val="false"/>
          <w:i w:val="false"/>
          <w:color w:val="000000"/>
          <w:sz w:val="28"/>
        </w:rPr>
        <w:t>
      12) создают условия для повышения цифровой грамотности;</w:t>
      </w:r>
    </w:p>
    <w:p>
      <w:pPr>
        <w:spacing w:after="0"/>
        <w:ind w:left="0"/>
        <w:jc w:val="both"/>
      </w:pPr>
      <w:r>
        <w:rPr>
          <w:rFonts w:ascii="Times New Roman"/>
          <w:b w:val="false"/>
          <w:i w:val="false"/>
          <w:color w:val="000000"/>
          <w:sz w:val="28"/>
        </w:rPr>
        <w:t>
      13)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16) предусмотрено изменение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 у оператора в соответствии с каталогом информационно-коммуникационных услуг;</w:t>
      </w:r>
    </w:p>
    <w:bookmarkStart w:name="z990" w:id="205"/>
    <w:p>
      <w:pPr>
        <w:spacing w:after="0"/>
        <w:ind w:left="0"/>
        <w:jc w:val="both"/>
      </w:pPr>
      <w:r>
        <w:rPr>
          <w:rFonts w:ascii="Times New Roman"/>
          <w:b w:val="false"/>
          <w:i w:val="false"/>
          <w:color w:val="000000"/>
          <w:sz w:val="28"/>
        </w:rPr>
        <w:t>
      16-1)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5"/>
    <w:bookmarkStart w:name="z1040" w:id="206"/>
    <w:p>
      <w:pPr>
        <w:spacing w:after="0"/>
        <w:ind w:left="0"/>
        <w:jc w:val="both"/>
      </w:pPr>
      <w:r>
        <w:rPr>
          <w:rFonts w:ascii="Times New Roman"/>
          <w:b w:val="false"/>
          <w:i w:val="false"/>
          <w:color w:val="000000"/>
          <w:sz w:val="28"/>
        </w:rPr>
        <w:t>
      16-2)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6"/>
    <w:bookmarkStart w:name="z1041" w:id="207"/>
    <w:p>
      <w:pPr>
        <w:spacing w:after="0"/>
        <w:ind w:left="0"/>
        <w:jc w:val="both"/>
      </w:pPr>
      <w:r>
        <w:rPr>
          <w:rFonts w:ascii="Times New Roman"/>
          <w:b w:val="false"/>
          <w:i w:val="false"/>
          <w:color w:val="000000"/>
          <w:sz w:val="28"/>
        </w:rPr>
        <w:t>
      16-3)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207"/>
    <w:bookmarkStart w:name="z1180" w:id="208"/>
    <w:p>
      <w:pPr>
        <w:spacing w:after="0"/>
        <w:ind w:left="0"/>
        <w:jc w:val="both"/>
      </w:pPr>
      <w:r>
        <w:rPr>
          <w:rFonts w:ascii="Times New Roman"/>
          <w:b w:val="false"/>
          <w:i w:val="false"/>
          <w:color w:val="000000"/>
          <w:sz w:val="28"/>
        </w:rPr>
        <w:t>
      16-4)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208"/>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Национальный институт развития в области информационно-коммуникационных технологий</w:t>
      </w:r>
    </w:p>
    <w:bookmarkStart w:name="z153" w:id="209"/>
    <w:p>
      <w:pPr>
        <w:spacing w:after="0"/>
        <w:ind w:left="0"/>
        <w:jc w:val="both"/>
      </w:pPr>
      <w:r>
        <w:rPr>
          <w:rFonts w:ascii="Times New Roman"/>
          <w:b w:val="false"/>
          <w:i w:val="false"/>
          <w:color w:val="000000"/>
          <w:sz w:val="28"/>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развития промышленно-инновационной деятельности в области информационно-коммуникационных технологий.</w:t>
      </w:r>
    </w:p>
    <w:bookmarkEnd w:id="209"/>
    <w:bookmarkStart w:name="z154" w:id="210"/>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w:t>
      </w:r>
    </w:p>
    <w:bookmarkEnd w:id="210"/>
    <w:p>
      <w:pPr>
        <w:spacing w:after="0"/>
        <w:ind w:left="0"/>
        <w:jc w:val="both"/>
      </w:pPr>
      <w:r>
        <w:rPr>
          <w:rFonts w:ascii="Times New Roman"/>
          <w:b w:val="false"/>
          <w:i w:val="false"/>
          <w:color w:val="000000"/>
          <w:sz w:val="28"/>
        </w:rPr>
        <w:t xml:space="preserve">
      1) осуществляет реализацию мер государственной поддержки развития отрасли информационно-коммуникационных технологий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настоящего Закона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оказывает информационно-аналитические и консультационные услуги в области информационно-коммуникационных технологий, а также выдает экспертные заключения и (или) рекомендации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pPr>
        <w:spacing w:after="0"/>
        <w:ind w:left="0"/>
        <w:jc w:val="both"/>
      </w:pPr>
      <w:r>
        <w:rPr>
          <w:rFonts w:ascii="Times New Roman"/>
          <w:b w:val="false"/>
          <w:i w:val="false"/>
          <w:color w:val="000000"/>
          <w:sz w:val="28"/>
        </w:rPr>
        <w:t>
      5) обеспечивает субъектам информатизации доступ к информации о реализуемых промышленно-инновационных проектах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1" w:id="211"/>
    <w:p>
      <w:pPr>
        <w:spacing w:after="0"/>
        <w:ind w:left="0"/>
        <w:jc w:val="both"/>
      </w:pPr>
      <w:r>
        <w:rPr>
          <w:rFonts w:ascii="Times New Roman"/>
          <w:b w:val="false"/>
          <w:i w:val="false"/>
          <w:color w:val="000000"/>
          <w:sz w:val="28"/>
        </w:rPr>
        <w:t>
      6-1) осуществляет инвестиции в промышленно-инновационные проекты, венчурные фонды в области информационно-коммуникационных технологий путем участия в уставных капиталах субъектов промышленно-инновационной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bookmarkEnd w:id="211"/>
    <w:p>
      <w:pPr>
        <w:spacing w:after="0"/>
        <w:ind w:left="0"/>
        <w:jc w:val="both"/>
      </w:pPr>
      <w:r>
        <w:rPr>
          <w:rFonts w:ascii="Times New Roman"/>
          <w:b w:val="false"/>
          <w:i w:val="false"/>
          <w:color w:val="000000"/>
          <w:sz w:val="28"/>
        </w:rP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p>
    <w:bookmarkStart w:name="z906" w:id="212"/>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212"/>
    <w:p>
      <w:pPr>
        <w:spacing w:after="0"/>
        <w:ind w:left="0"/>
        <w:jc w:val="both"/>
      </w:pPr>
      <w:r>
        <w:rPr>
          <w:rFonts w:ascii="Times New Roman"/>
          <w:b w:val="false"/>
          <w:i w:val="false"/>
          <w:color w:val="000000"/>
          <w:sz w:val="28"/>
        </w:rPr>
        <w:t>
      9) осуществляет анализ развития отрасли информационно-коммуникационных технологий;</w:t>
      </w:r>
    </w:p>
    <w:p>
      <w:pPr>
        <w:spacing w:after="0"/>
        <w:ind w:left="0"/>
        <w:jc w:val="both"/>
      </w:pPr>
      <w:r>
        <w:rPr>
          <w:rFonts w:ascii="Times New Roman"/>
          <w:b w:val="false"/>
          <w:i w:val="false"/>
          <w:color w:val="000000"/>
          <w:sz w:val="28"/>
        </w:rPr>
        <w:t>
      10) оказывает содействие развитию внутристрановой ценности в отрасли информационно-коммуникационных технологий;</w:t>
      </w:r>
    </w:p>
    <w:p>
      <w:pPr>
        <w:spacing w:after="0"/>
        <w:ind w:left="0"/>
        <w:jc w:val="both"/>
      </w:pPr>
      <w:r>
        <w:rPr>
          <w:rFonts w:ascii="Times New Roman"/>
          <w:b w:val="false"/>
          <w:i w:val="false"/>
          <w:color w:val="000000"/>
          <w:sz w:val="28"/>
        </w:rPr>
        <w:t>
      11) разрабатывает документы по стандартизации в отрасли информационно-коммуникационных технологий;</w:t>
      </w:r>
    </w:p>
    <w:p>
      <w:pPr>
        <w:spacing w:after="0"/>
        <w:ind w:left="0"/>
        <w:jc w:val="both"/>
      </w:pPr>
      <w:r>
        <w:rPr>
          <w:rFonts w:ascii="Times New Roman"/>
          <w:b w:val="false"/>
          <w:i w:val="false"/>
          <w:color w:val="000000"/>
          <w:sz w:val="28"/>
        </w:rP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pPr>
        <w:spacing w:after="0"/>
        <w:ind w:left="0"/>
        <w:jc w:val="both"/>
      </w:pPr>
      <w:r>
        <w:rPr>
          <w:rFonts w:ascii="Times New Roman"/>
          <w:b w:val="false"/>
          <w:i w:val="false"/>
          <w:color w:val="000000"/>
          <w:sz w:val="28"/>
        </w:rPr>
        <w:t>
      13) выдает экспертное заключение на предоставление инновационных грантов в области информационно-коммуникационных технологий;</w:t>
      </w:r>
    </w:p>
    <w:bookmarkStart w:name="z1042" w:id="213"/>
    <w:p>
      <w:pPr>
        <w:spacing w:after="0"/>
        <w:ind w:left="0"/>
        <w:jc w:val="both"/>
      </w:pPr>
      <w:r>
        <w:rPr>
          <w:rFonts w:ascii="Times New Roman"/>
          <w:b w:val="false"/>
          <w:i w:val="false"/>
          <w:color w:val="000000"/>
          <w:sz w:val="28"/>
        </w:rPr>
        <w:t>
      14) вырабатывает предложения по стимулированию развития и повышению инвестиционной привлекательности отрасли информационно-коммуникационных технологий;</w:t>
      </w:r>
    </w:p>
    <w:bookmarkEnd w:id="213"/>
    <w:bookmarkStart w:name="z1182" w:id="214"/>
    <w:p>
      <w:pPr>
        <w:spacing w:after="0"/>
        <w:ind w:left="0"/>
        <w:jc w:val="both"/>
      </w:pPr>
      <w:r>
        <w:rPr>
          <w:rFonts w:ascii="Times New Roman"/>
          <w:b w:val="false"/>
          <w:i w:val="false"/>
          <w:color w:val="000000"/>
          <w:sz w:val="28"/>
        </w:rPr>
        <w:t>
      15)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Сервисный интегратор "электронного правительства"</w:t>
      </w:r>
    </w:p>
    <w:p>
      <w:pPr>
        <w:spacing w:after="0"/>
        <w:ind w:left="0"/>
        <w:jc w:val="both"/>
      </w:pPr>
      <w:r>
        <w:rPr>
          <w:rFonts w:ascii="Times New Roman"/>
          <w:b w:val="false"/>
          <w:i w:val="false"/>
          <w:color w:val="000000"/>
          <w:sz w:val="28"/>
        </w:rPr>
        <w:t>
      Сервисный интегратор "электронного правительства":</w:t>
      </w:r>
    </w:p>
    <w:p>
      <w:pPr>
        <w:spacing w:after="0"/>
        <w:ind w:left="0"/>
        <w:jc w:val="both"/>
      </w:pPr>
      <w:r>
        <w:rPr>
          <w:rFonts w:ascii="Times New Roman"/>
          <w:b w:val="false"/>
          <w:i w:val="false"/>
          <w:color w:val="000000"/>
          <w:sz w:val="28"/>
        </w:rPr>
        <w:t>
      1) участвует в реализации государственной политики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обеспечивает соблюдение единых требований в области информационно-коммуникационных технологий и обеспечения информационной безопасности, а также правил реализации сервисной модели информатизации;</w:t>
      </w:r>
    </w:p>
    <w:p>
      <w:pPr>
        <w:spacing w:after="0"/>
        <w:ind w:left="0"/>
        <w:jc w:val="both"/>
      </w:pPr>
      <w:r>
        <w:rPr>
          <w:rFonts w:ascii="Times New Roman"/>
          <w:b w:val="false"/>
          <w:i w:val="false"/>
          <w:color w:val="000000"/>
          <w:sz w:val="28"/>
        </w:rPr>
        <w:t>
      3) осуществляет методологическое обеспечение развития архитектуры "электронного правительства";</w:t>
      </w:r>
    </w:p>
    <w:p>
      <w:pPr>
        <w:spacing w:after="0"/>
        <w:ind w:left="0"/>
        <w:jc w:val="both"/>
      </w:pPr>
      <w:r>
        <w:rPr>
          <w:rFonts w:ascii="Times New Roman"/>
          <w:b w:val="false"/>
          <w:i w:val="false"/>
          <w:color w:val="000000"/>
          <w:sz w:val="28"/>
        </w:rPr>
        <w:t>
      4) обеспечивает формирование и развитие архитектуры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разрабатывает, сопровождает реализацию и развивает архитектуру государственных органов, а также осуществляет необходимые для этого мероприятия;</w:t>
      </w:r>
    </w:p>
    <w:bookmarkStart w:name="z1183" w:id="215"/>
    <w:p>
      <w:pPr>
        <w:spacing w:after="0"/>
        <w:ind w:left="0"/>
        <w:jc w:val="both"/>
      </w:pPr>
      <w:r>
        <w:rPr>
          <w:rFonts w:ascii="Times New Roman"/>
          <w:b w:val="false"/>
          <w:i w:val="false"/>
          <w:color w:val="000000"/>
          <w:sz w:val="28"/>
        </w:rPr>
        <w:t>
      5-1) разрабатывает методику по построению "умных" городов (эталонный стандарт "умных" городов Республики Казахстан);</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информирует оператора и потенциальных поставщиков (подрядчиков) о потребностях государственных органов в товарах, работах, услугах, связанных с автоматизацией государственных функций и государственных услуг в рамках реализации сервисной модели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разрабатывает задание на проектирование информационно-коммуникационной услуги;</w:t>
      </w:r>
    </w:p>
    <w:bookmarkStart w:name="z1184" w:id="216"/>
    <w:p>
      <w:pPr>
        <w:spacing w:after="0"/>
        <w:ind w:left="0"/>
        <w:jc w:val="both"/>
      </w:pPr>
      <w:r>
        <w:rPr>
          <w:rFonts w:ascii="Times New Roman"/>
          <w:b w:val="false"/>
          <w:i w:val="false"/>
          <w:color w:val="000000"/>
          <w:sz w:val="28"/>
        </w:rPr>
        <w:t>
      8-1) организовывает развитие сервисной модели информатизации;</w:t>
      </w:r>
    </w:p>
    <w:bookmarkEnd w:id="216"/>
    <w:p>
      <w:pPr>
        <w:spacing w:after="0"/>
        <w:ind w:left="0"/>
        <w:jc w:val="both"/>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10) предусмотрено изменение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"электронного правительства", утвержденной архитектуре государственного органа, типовой архитектуре "электронного акимата" и на наличие возможности использования стандартных решений при создании и развитии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w:t>
      </w:r>
    </w:p>
    <w:p>
      <w:pPr>
        <w:spacing w:after="0"/>
        <w:ind w:left="0"/>
        <w:jc w:val="both"/>
      </w:pPr>
      <w:r>
        <w:rPr>
          <w:rFonts w:ascii="Times New Roman"/>
          <w:b w:val="false"/>
          <w:i w:val="false"/>
          <w:color w:val="000000"/>
          <w:sz w:val="28"/>
        </w:rP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 управлении данными;</w:t>
      </w:r>
    </w:p>
    <w:p>
      <w:pPr>
        <w:spacing w:after="0"/>
        <w:ind w:left="0"/>
        <w:jc w:val="both"/>
      </w:pPr>
      <w:r>
        <w:rPr>
          <w:rFonts w:ascii="Times New Roman"/>
          <w:b w:val="false"/>
          <w:i w:val="false"/>
          <w:color w:val="000000"/>
          <w:sz w:val="28"/>
        </w:rPr>
        <w:t>
      16) осуществляет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17)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18) выдает заключение о возможности использования стандартных решений при создании и развитии объектов информатизации "электронного правительства";</w:t>
      </w:r>
    </w:p>
    <w:bookmarkStart w:name="z1043" w:id="217"/>
    <w:p>
      <w:pPr>
        <w:spacing w:after="0"/>
        <w:ind w:left="0"/>
        <w:jc w:val="both"/>
      </w:pPr>
      <w:r>
        <w:rPr>
          <w:rFonts w:ascii="Times New Roman"/>
          <w:b w:val="false"/>
          <w:i w:val="false"/>
          <w:color w:val="000000"/>
          <w:sz w:val="28"/>
        </w:rPr>
        <w:t>
      18-1) выдает уполномоченному органу экспертное заключение на расчеты расходов на государственные закупки товаров, работ и услуг в сфере информатизации;</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218"/>
    <w:p>
      <w:pPr>
        <w:spacing w:after="0"/>
        <w:ind w:left="0"/>
        <w:jc w:val="both"/>
      </w:pPr>
      <w:r>
        <w:rPr>
          <w:rFonts w:ascii="Times New Roman"/>
          <w:b w:val="false"/>
          <w:i w:val="false"/>
          <w:color w:val="000000"/>
          <w:sz w:val="28"/>
        </w:rPr>
        <w:t>
      20-1) осуществляет анализ интеграций объектов информатизации "электронного правительства" в части выявления неполных и неактуальных сведений, содержащихся в них, и вырабатывает рекомендации по их устранению;</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bookmarkStart w:name="z992" w:id="219"/>
    <w:p>
      <w:pPr>
        <w:spacing w:after="0"/>
        <w:ind w:left="0"/>
        <w:jc w:val="both"/>
      </w:pPr>
      <w:r>
        <w:rPr>
          <w:rFonts w:ascii="Times New Roman"/>
          <w:b w:val="false"/>
          <w:i w:val="false"/>
          <w:color w:val="000000"/>
          <w:sz w:val="28"/>
        </w:rPr>
        <w:t>
      23) проводит анализ данных, в том числе открытых данных, формируемых государственными органами, государственными юридическими лицами, юридическими лицами с участием государства в уставном капитале.</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Оператор</w:t>
      </w: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pPr>
        <w:spacing w:after="0"/>
        <w:ind w:left="0"/>
        <w:jc w:val="both"/>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оказывает информационно-коммуникационные услуги государственным органам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pPr>
        <w:spacing w:after="0"/>
        <w:ind w:left="0"/>
        <w:jc w:val="both"/>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p>
    <w:p>
      <w:pPr>
        <w:spacing w:after="0"/>
        <w:ind w:left="0"/>
        <w:jc w:val="both"/>
      </w:pPr>
      <w:r>
        <w:rPr>
          <w:rFonts w:ascii="Times New Roman"/>
          <w:b w:val="false"/>
          <w:i w:val="false"/>
          <w:color w:val="000000"/>
          <w:sz w:val="28"/>
        </w:rPr>
        <w:t>
      6) обеспечивает безопасность хранения государственных электронных информационных ресурсов при оказании информационно-коммуникационных услуг;</w:t>
      </w:r>
    </w:p>
    <w:p>
      <w:pPr>
        <w:spacing w:after="0"/>
        <w:ind w:left="0"/>
        <w:jc w:val="both"/>
      </w:pPr>
      <w:r>
        <w:rPr>
          <w:rFonts w:ascii="Times New Roman"/>
          <w:b w:val="false"/>
          <w:i w:val="false"/>
          <w:color w:val="000000"/>
          <w:sz w:val="28"/>
        </w:rP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предоставляет на безвозмездной основе по запросу сервисного интегратора "электронного правительства" информационно-коммуникационную инфраструктуру для разработки и тестирования сервисных программных продуктов потенциальными поставщиками;</w:t>
      </w:r>
    </w:p>
    <w:bookmarkStart w:name="z1185" w:id="220"/>
    <w:p>
      <w:pPr>
        <w:spacing w:after="0"/>
        <w:ind w:left="0"/>
        <w:jc w:val="both"/>
      </w:pPr>
      <w:r>
        <w:rPr>
          <w:rFonts w:ascii="Times New Roman"/>
          <w:b w:val="false"/>
          <w:i w:val="false"/>
          <w:color w:val="000000"/>
          <w:sz w:val="28"/>
        </w:rPr>
        <w:t>
      8-1) оказывает услуги по предоставлению информационно-коммуникационной платформы "электронного правительства" для создания, развития и размещения объектов информатизации "электронного правительства";</w:t>
      </w:r>
    </w:p>
    <w:bookmarkEnd w:id="220"/>
    <w:p>
      <w:pPr>
        <w:spacing w:after="0"/>
        <w:ind w:left="0"/>
        <w:jc w:val="both"/>
      </w:pPr>
      <w:r>
        <w:rPr>
          <w:rFonts w:ascii="Times New Roman"/>
          <w:b w:val="false"/>
          <w:i w:val="false"/>
          <w:color w:val="000000"/>
          <w:sz w:val="28"/>
        </w:rPr>
        <w:t>
      9) осуществляет интеграцию и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объектов информатизации государственных органов к информационно-коммуникационной инфраструктуре "электронного правительства";</w:t>
      </w:r>
    </w:p>
    <w:p>
      <w:pPr>
        <w:spacing w:after="0"/>
        <w:ind w:left="0"/>
        <w:jc w:val="both"/>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pPr>
        <w:spacing w:after="0"/>
        <w:ind w:left="0"/>
        <w:jc w:val="both"/>
      </w:pPr>
      <w:r>
        <w:rPr>
          <w:rFonts w:ascii="Times New Roman"/>
          <w:b w:val="false"/>
          <w:i w:val="false"/>
          <w:color w:val="000000"/>
          <w:sz w:val="28"/>
        </w:rP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pPr>
        <w:spacing w:after="0"/>
        <w:ind w:left="0"/>
        <w:jc w:val="both"/>
      </w:pPr>
      <w:r>
        <w:rPr>
          <w:rFonts w:ascii="Times New Roman"/>
          <w:b w:val="false"/>
          <w:i w:val="false"/>
          <w:color w:val="000000"/>
          <w:sz w:val="28"/>
        </w:rPr>
        <w:t>
      12) осуществляет сопровождение и системно-техническое обслуживание национального шлюза Республики Казахстан;</w:t>
      </w:r>
    </w:p>
    <w:bookmarkStart w:name="z428" w:id="221"/>
    <w:p>
      <w:pPr>
        <w:spacing w:after="0"/>
        <w:ind w:left="0"/>
        <w:jc w:val="both"/>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221"/>
    <w:p>
      <w:pPr>
        <w:spacing w:after="0"/>
        <w:ind w:left="0"/>
        <w:jc w:val="both"/>
      </w:pPr>
      <w:r>
        <w:rPr>
          <w:rFonts w:ascii="Times New Roman"/>
          <w:b w:val="false"/>
          <w:i w:val="false"/>
          <w:color w:val="000000"/>
          <w:sz w:val="28"/>
        </w:rPr>
        <w:t>
      13) осуществляет информационное наполнение веб-портала "электронного правительства" электронными информационными ресурсами, предоставленными государственными органами и иными субъектами оказания услуг в электронной форме;</w:t>
      </w:r>
    </w:p>
    <w:bookmarkStart w:name="z993" w:id="222"/>
    <w:p>
      <w:pPr>
        <w:spacing w:after="0"/>
        <w:ind w:left="0"/>
        <w:jc w:val="both"/>
      </w:pPr>
      <w:r>
        <w:rPr>
          <w:rFonts w:ascii="Times New Roman"/>
          <w:b w:val="false"/>
          <w:i w:val="false"/>
          <w:color w:val="000000"/>
          <w:sz w:val="28"/>
        </w:rPr>
        <w:t>
      14) оказывает консультационную помощь государственным органам при развитии объектов информационно-коммуникационной инфраструктуры "электронного правительства";</w:t>
      </w:r>
    </w:p>
    <w:bookmarkEnd w:id="222"/>
    <w:bookmarkStart w:name="z994" w:id="223"/>
    <w:p>
      <w:pPr>
        <w:spacing w:after="0"/>
        <w:ind w:left="0"/>
        <w:jc w:val="both"/>
      </w:pPr>
      <w:r>
        <w:rPr>
          <w:rFonts w:ascii="Times New Roman"/>
          <w:b w:val="false"/>
          <w:i w:val="false"/>
          <w:color w:val="000000"/>
          <w:sz w:val="28"/>
        </w:rPr>
        <w:t>
      15) осуществляет управление проектами по развитию объектов информационно-коммуникационной инфраструктуры "электронного правительства" и национального шлюза Республики Казахстан;</w:t>
      </w:r>
    </w:p>
    <w:bookmarkEnd w:id="223"/>
    <w:bookmarkStart w:name="z1044" w:id="224"/>
    <w:p>
      <w:pPr>
        <w:spacing w:after="0"/>
        <w:ind w:left="0"/>
        <w:jc w:val="both"/>
      </w:pPr>
      <w:r>
        <w:rPr>
          <w:rFonts w:ascii="Times New Roman"/>
          <w:b w:val="false"/>
          <w:i w:val="false"/>
          <w:color w:val="000000"/>
          <w:sz w:val="28"/>
        </w:rPr>
        <w:t>
      16) осуществляет сбор, обработку, хранение, передачу электронных информационных ресурсов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224"/>
    <w:bookmarkStart w:name="z1186" w:id="225"/>
    <w:p>
      <w:pPr>
        <w:spacing w:after="0"/>
        <w:ind w:left="0"/>
        <w:jc w:val="both"/>
      </w:pPr>
      <w:r>
        <w:rPr>
          <w:rFonts w:ascii="Times New Roman"/>
          <w:b w:val="false"/>
          <w:i w:val="false"/>
          <w:color w:val="000000"/>
          <w:sz w:val="28"/>
        </w:rPr>
        <w:t>
      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225"/>
    <w:bookmarkStart w:name="z1187" w:id="226"/>
    <w:p>
      <w:pPr>
        <w:spacing w:after="0"/>
        <w:ind w:left="0"/>
        <w:jc w:val="both"/>
      </w:pPr>
      <w:r>
        <w:rPr>
          <w:rFonts w:ascii="Times New Roman"/>
          <w:b w:val="false"/>
          <w:i w:val="false"/>
          <w:color w:val="000000"/>
          <w:sz w:val="28"/>
        </w:rPr>
        <w:t>
      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bookmarkEnd w:id="226"/>
    <w:bookmarkStart w:name="z1188" w:id="227"/>
    <w:p>
      <w:pPr>
        <w:spacing w:after="0"/>
        <w:ind w:left="0"/>
        <w:jc w:val="both"/>
      </w:pPr>
      <w:r>
        <w:rPr>
          <w:rFonts w:ascii="Times New Roman"/>
          <w:b w:val="false"/>
          <w:i w:val="false"/>
          <w:color w:val="000000"/>
          <w:sz w:val="28"/>
        </w:rPr>
        <w:t>
      19)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Международный технологический парк "Астана Хаб"</w:t>
      </w:r>
    </w:p>
    <w:bookmarkStart w:name="z908" w:id="228"/>
    <w:p>
      <w:pPr>
        <w:spacing w:after="0"/>
        <w:ind w:left="0"/>
        <w:jc w:val="both"/>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228"/>
    <w:bookmarkStart w:name="z909" w:id="229"/>
    <w:p>
      <w:pPr>
        <w:spacing w:after="0"/>
        <w:ind w:left="0"/>
        <w:jc w:val="both"/>
      </w:pPr>
      <w:r>
        <w:rPr>
          <w:rFonts w:ascii="Times New Roman"/>
          <w:b w:val="false"/>
          <w:i w:val="false"/>
          <w:color w:val="000000"/>
          <w:sz w:val="28"/>
        </w:rPr>
        <w:t>
      2. К функциям международного технологического парка "Астана Хаб" относятся:</w:t>
      </w:r>
    </w:p>
    <w:bookmarkEnd w:id="229"/>
    <w:bookmarkStart w:name="z910" w:id="230"/>
    <w:p>
      <w:pPr>
        <w:spacing w:after="0"/>
        <w:ind w:left="0"/>
        <w:jc w:val="both"/>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230"/>
    <w:bookmarkStart w:name="z911" w:id="231"/>
    <w:p>
      <w:pPr>
        <w:spacing w:after="0"/>
        <w:ind w:left="0"/>
        <w:jc w:val="both"/>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231"/>
    <w:bookmarkStart w:name="z912" w:id="232"/>
    <w:p>
      <w:pPr>
        <w:spacing w:after="0"/>
        <w:ind w:left="0"/>
        <w:jc w:val="both"/>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232"/>
    <w:bookmarkStart w:name="z913" w:id="233"/>
    <w:p>
      <w:pPr>
        <w:spacing w:after="0"/>
        <w:ind w:left="0"/>
        <w:jc w:val="both"/>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233"/>
    <w:bookmarkStart w:name="z914" w:id="234"/>
    <w:p>
      <w:pPr>
        <w:spacing w:after="0"/>
        <w:ind w:left="0"/>
        <w:jc w:val="both"/>
      </w:pPr>
      <w:r>
        <w:rPr>
          <w:rFonts w:ascii="Times New Roman"/>
          <w:b w:val="false"/>
          <w:i w:val="false"/>
          <w:color w:val="000000"/>
          <w:sz w:val="28"/>
        </w:rPr>
        <w:t xml:space="preserve">
      5) поиск потенциальных инвесторов для реализации промышленно-инновационных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234"/>
    <w:bookmarkStart w:name="z915" w:id="235"/>
    <w:p>
      <w:pPr>
        <w:spacing w:after="0"/>
        <w:ind w:left="0"/>
        <w:jc w:val="both"/>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235"/>
    <w:bookmarkStart w:name="z916" w:id="236"/>
    <w:p>
      <w:pPr>
        <w:spacing w:after="0"/>
        <w:ind w:left="0"/>
        <w:jc w:val="both"/>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6"/>
    <w:bookmarkStart w:name="z917" w:id="237"/>
    <w:p>
      <w:pPr>
        <w:spacing w:after="0"/>
        <w:ind w:left="0"/>
        <w:jc w:val="both"/>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237"/>
    <w:bookmarkStart w:name="z918" w:id="238"/>
    <w:p>
      <w:pPr>
        <w:spacing w:after="0"/>
        <w:ind w:left="0"/>
        <w:jc w:val="both"/>
      </w:pPr>
      <w:r>
        <w:rPr>
          <w:rFonts w:ascii="Times New Roman"/>
          <w:b w:val="false"/>
          <w:i w:val="false"/>
          <w:color w:val="000000"/>
          <w:sz w:val="28"/>
        </w:rPr>
        <w:t xml:space="preserve">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8"/>
    <w:bookmarkStart w:name="z1189" w:id="239"/>
    <w:p>
      <w:pPr>
        <w:spacing w:after="0"/>
        <w:ind w:left="0"/>
        <w:jc w:val="both"/>
      </w:pPr>
      <w:r>
        <w:rPr>
          <w:rFonts w:ascii="Times New Roman"/>
          <w:b w:val="false"/>
          <w:i w:val="false"/>
          <w:color w:val="000000"/>
          <w:sz w:val="28"/>
        </w:rPr>
        <w:t>
      10) оказание содействия в проведении и организации мероприятий,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"Астана Хаб";</w:t>
      </w:r>
    </w:p>
    <w:bookmarkEnd w:id="239"/>
    <w:bookmarkStart w:name="z1190" w:id="240"/>
    <w:p>
      <w:pPr>
        <w:spacing w:after="0"/>
        <w:ind w:left="0"/>
        <w:jc w:val="both"/>
      </w:pPr>
      <w:r>
        <w:rPr>
          <w:rFonts w:ascii="Times New Roman"/>
          <w:b w:val="false"/>
          <w:i w:val="false"/>
          <w:color w:val="000000"/>
          <w:sz w:val="28"/>
        </w:rPr>
        <w:t>
      11) организация подготовки квалифицированных кадров в области информационно-коммуникационных технологий в соответствии с законодательством Республики Казахстан.</w:t>
      </w:r>
    </w:p>
    <w:bookmarkEnd w:id="240"/>
    <w:bookmarkStart w:name="z919" w:id="241"/>
    <w:p>
      <w:pPr>
        <w:spacing w:after="0"/>
        <w:ind w:left="0"/>
        <w:jc w:val="both"/>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241"/>
    <w:bookmarkStart w:name="z920" w:id="242"/>
    <w:p>
      <w:pPr>
        <w:spacing w:after="0"/>
        <w:ind w:left="0"/>
        <w:jc w:val="both"/>
      </w:pPr>
      <w:r>
        <w:rPr>
          <w:rFonts w:ascii="Times New Roman"/>
          <w:b w:val="false"/>
          <w:i w:val="false"/>
          <w:color w:val="000000"/>
          <w:sz w:val="28"/>
        </w:rPr>
        <w:t>
      1) добровольных имущественных взносов и пожертвований;</w:t>
      </w:r>
    </w:p>
    <w:bookmarkEnd w:id="242"/>
    <w:bookmarkStart w:name="z921" w:id="243"/>
    <w:p>
      <w:pPr>
        <w:spacing w:after="0"/>
        <w:ind w:left="0"/>
        <w:jc w:val="both"/>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243"/>
    <w:bookmarkStart w:name="z922" w:id="244"/>
    <w:p>
      <w:pPr>
        <w:spacing w:after="0"/>
        <w:ind w:left="0"/>
        <w:jc w:val="both"/>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4"/>
    <w:bookmarkStart w:name="z923" w:id="245"/>
    <w:p>
      <w:pPr>
        <w:spacing w:after="0"/>
        <w:ind w:left="0"/>
        <w:jc w:val="both"/>
      </w:pPr>
      <w:r>
        <w:rPr>
          <w:rFonts w:ascii="Times New Roman"/>
          <w:b w:val="false"/>
          <w:i w:val="false"/>
          <w:color w:val="000000"/>
          <w:sz w:val="28"/>
        </w:rPr>
        <w:t>
      4) других источников, не запрещенных законами Республики Казахстан.</w:t>
      </w:r>
    </w:p>
    <w:bookmarkEnd w:id="245"/>
    <w:bookmarkStart w:name="z924" w:id="246"/>
    <w:p>
      <w:pPr>
        <w:spacing w:after="0"/>
        <w:ind w:left="0"/>
        <w:jc w:val="both"/>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промышленно-инновационных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246"/>
    <w:bookmarkStart w:name="z925" w:id="247"/>
    <w:p>
      <w:pPr>
        <w:spacing w:after="0"/>
        <w:ind w:left="0"/>
        <w:jc w:val="both"/>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247"/>
    <w:bookmarkStart w:name="z926" w:id="248"/>
    <w:p>
      <w:pPr>
        <w:spacing w:after="0"/>
        <w:ind w:left="0"/>
        <w:jc w:val="both"/>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8"/>
    <w:bookmarkStart w:name="z927" w:id="249"/>
    <w:p>
      <w:pPr>
        <w:spacing w:after="0"/>
        <w:ind w:left="0"/>
        <w:jc w:val="both"/>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249"/>
    <w:p>
      <w:pPr>
        <w:spacing w:after="0"/>
        <w:ind w:left="0"/>
        <w:jc w:val="both"/>
      </w:pPr>
      <w:r>
        <w:rPr>
          <w:rFonts w:ascii="Times New Roman"/>
          <w:b w:val="false"/>
          <w:i w:val="false"/>
          <w:color w:val="000000"/>
          <w:sz w:val="28"/>
        </w:rPr>
        <w:t>
      Участник международного технологического парка "Астана Хаб" с 1 января 2024 года должен находиться по месту регистрации международного технологического парка "Астана Хаб".</w:t>
      </w:r>
    </w:p>
    <w:bookmarkStart w:name="z928" w:id="250"/>
    <w:p>
      <w:pPr>
        <w:spacing w:after="0"/>
        <w:ind w:left="0"/>
        <w:jc w:val="both"/>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250"/>
    <w:bookmarkStart w:name="z929" w:id="251"/>
    <w:p>
      <w:pPr>
        <w:spacing w:after="0"/>
        <w:ind w:left="0"/>
        <w:jc w:val="both"/>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251"/>
    <w:bookmarkStart w:name="z930" w:id="252"/>
    <w:p>
      <w:pPr>
        <w:spacing w:after="0"/>
        <w:ind w:left="0"/>
        <w:jc w:val="both"/>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252"/>
    <w:bookmarkStart w:name="z931" w:id="253"/>
    <w:p>
      <w:pPr>
        <w:spacing w:after="0"/>
        <w:ind w:left="0"/>
        <w:jc w:val="both"/>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253"/>
    <w:bookmarkStart w:name="z932" w:id="254"/>
    <w:p>
      <w:pPr>
        <w:spacing w:after="0"/>
        <w:ind w:left="0"/>
        <w:jc w:val="both"/>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254"/>
    <w:p>
      <w:pPr>
        <w:spacing w:after="0"/>
        <w:ind w:left="0"/>
        <w:jc w:val="both"/>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промышленно-инновационных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Компетенция оператора национальной   платформы искусственного интеллекта</w:t>
      </w:r>
    </w:p>
    <w:bookmarkStart w:name="z1113" w:id="255"/>
    <w:p>
      <w:pPr>
        <w:spacing w:after="0"/>
        <w:ind w:left="0"/>
        <w:jc w:val="both"/>
      </w:pPr>
      <w:r>
        <w:rPr>
          <w:rFonts w:ascii="Times New Roman"/>
          <w:b w:val="false"/>
          <w:i w:val="false"/>
          <w:color w:val="000000"/>
          <w:sz w:val="28"/>
        </w:rPr>
        <w:t>
      Компетенция оператора национальной платформы искусственного интеллекта:</w:t>
      </w:r>
    </w:p>
    <w:bookmarkEnd w:id="255"/>
    <w:bookmarkStart w:name="z1114" w:id="256"/>
    <w:p>
      <w:pPr>
        <w:spacing w:after="0"/>
        <w:ind w:left="0"/>
        <w:jc w:val="both"/>
      </w:pPr>
      <w:r>
        <w:rPr>
          <w:rFonts w:ascii="Times New Roman"/>
          <w:b w:val="false"/>
          <w:i w:val="false"/>
          <w:color w:val="000000"/>
          <w:sz w:val="28"/>
        </w:rPr>
        <w:t>
      1) обеспечение функционирования национальной платформы искусственного интеллекта;</w:t>
      </w:r>
    </w:p>
    <w:bookmarkEnd w:id="256"/>
    <w:bookmarkStart w:name="z1115" w:id="257"/>
    <w:p>
      <w:pPr>
        <w:spacing w:after="0"/>
        <w:ind w:left="0"/>
        <w:jc w:val="both"/>
      </w:pPr>
      <w:r>
        <w:rPr>
          <w:rFonts w:ascii="Times New Roman"/>
          <w:b w:val="false"/>
          <w:i w:val="false"/>
          <w:color w:val="000000"/>
          <w:sz w:val="28"/>
        </w:rPr>
        <w:t>
      2) сопровождение и системно-техническое обслуживание национальной платформы искусственного интеллекта;</w:t>
      </w:r>
    </w:p>
    <w:bookmarkEnd w:id="257"/>
    <w:bookmarkStart w:name="z1116" w:id="258"/>
    <w:p>
      <w:pPr>
        <w:spacing w:after="0"/>
        <w:ind w:left="0"/>
        <w:jc w:val="both"/>
      </w:pPr>
      <w:r>
        <w:rPr>
          <w:rFonts w:ascii="Times New Roman"/>
          <w:b w:val="false"/>
          <w:i w:val="false"/>
          <w:color w:val="000000"/>
          <w:sz w:val="28"/>
        </w:rPr>
        <w:t>
      3) предоставление услуг в области искусственного интеллекта на базе национальной платформы искусственного интеллекта;</w:t>
      </w:r>
    </w:p>
    <w:bookmarkEnd w:id="258"/>
    <w:bookmarkStart w:name="z1117" w:id="259"/>
    <w:p>
      <w:pPr>
        <w:spacing w:after="0"/>
        <w:ind w:left="0"/>
        <w:jc w:val="both"/>
      </w:pPr>
      <w:r>
        <w:rPr>
          <w:rFonts w:ascii="Times New Roman"/>
          <w:b w:val="false"/>
          <w:i w:val="false"/>
          <w:color w:val="000000"/>
          <w:sz w:val="28"/>
        </w:rPr>
        <w:t>
      4) сбор, хранение, обработка и распространение данных из открытых источников, данных, представленных оператором информационно-коммуникационной инфраструктуры "электронного правительства", а также собственниками и владельцами объектов информатизации;</w:t>
      </w:r>
    </w:p>
    <w:bookmarkEnd w:id="259"/>
    <w:bookmarkStart w:name="z1118" w:id="260"/>
    <w:p>
      <w:pPr>
        <w:spacing w:after="0"/>
        <w:ind w:left="0"/>
        <w:jc w:val="both"/>
      </w:pPr>
      <w:r>
        <w:rPr>
          <w:rFonts w:ascii="Times New Roman"/>
          <w:b w:val="false"/>
          <w:i w:val="false"/>
          <w:color w:val="000000"/>
          <w:sz w:val="28"/>
        </w:rPr>
        <w:t>
      5) осуществление иных функций в соответствии с законодательством Республики Казахстан.</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Государственная техническая служба</w:t>
      </w:r>
    </w:p>
    <w:bookmarkStart w:name="z155" w:id="261"/>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в сферах информатизации и обеспечения информационной безопасности, отнесенные к государственной монополии:</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осуществляет сопровождение единого шлюза доступа к Интернету и единого шлюза электронной почты "электронного правительства";</w:t>
      </w:r>
    </w:p>
    <w:p>
      <w:pPr>
        <w:spacing w:after="0"/>
        <w:ind w:left="0"/>
        <w:jc w:val="both"/>
      </w:pPr>
      <w:r>
        <w:rPr>
          <w:rFonts w:ascii="Times New Roman"/>
          <w:b w:val="false"/>
          <w:i w:val="false"/>
          <w:color w:val="000000"/>
          <w:sz w:val="28"/>
        </w:rPr>
        <w:t>
      7) проводит испытания объектов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осуществляет согласование задания на проектирование информационно-коммуникационной услуги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экспертизу инвестиционного предложения и финансово-экономического обоснования бюджетных инвестиций и технического задания на создание и развитие объекта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мониторинг отказоустойчивости серверов доменных имен, обслуживающих казахстанские доменные имена верхнего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262"/>
    <w:p>
      <w:pPr>
        <w:spacing w:after="0"/>
        <w:ind w:left="0"/>
        <w:jc w:val="both"/>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262"/>
    <w:p>
      <w:pPr>
        <w:spacing w:after="0"/>
        <w:ind w:left="0"/>
        <w:jc w:val="both"/>
      </w:pPr>
      <w:r>
        <w:rPr>
          <w:rFonts w:ascii="Times New Roman"/>
          <w:b w:val="false"/>
          <w:i w:val="false"/>
          <w:color w:val="000000"/>
          <w:sz w:val="28"/>
        </w:rPr>
        <w:t>
      16) обеспечивает функционирование Национальной системы видеомониторинга;</w:t>
      </w:r>
    </w:p>
    <w:bookmarkStart w:name="z1119" w:id="263"/>
    <w:p>
      <w:pPr>
        <w:spacing w:after="0"/>
        <w:ind w:left="0"/>
        <w:jc w:val="both"/>
      </w:pPr>
      <w:r>
        <w:rPr>
          <w:rFonts w:ascii="Times New Roman"/>
          <w:b w:val="false"/>
          <w:i w:val="false"/>
          <w:color w:val="000000"/>
          <w:sz w:val="28"/>
        </w:rPr>
        <w:t xml:space="preserve">
      17) осуществляет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w:t>
      </w:r>
    </w:p>
    <w:bookmarkEnd w:id="263"/>
    <w:bookmarkStart w:name="z1191" w:id="264"/>
    <w:p>
      <w:pPr>
        <w:spacing w:after="0"/>
        <w:ind w:left="0"/>
        <w:jc w:val="both"/>
      </w:pPr>
      <w:r>
        <w:rPr>
          <w:rFonts w:ascii="Times New Roman"/>
          <w:b w:val="false"/>
          <w:i w:val="false"/>
          <w:color w:val="000000"/>
          <w:sz w:val="28"/>
        </w:rPr>
        <w:t>
      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bookmarkEnd w:id="264"/>
    <w:bookmarkStart w:name="z1192" w:id="265"/>
    <w:p>
      <w:pPr>
        <w:spacing w:after="0"/>
        <w:ind w:left="0"/>
        <w:jc w:val="both"/>
      </w:pPr>
      <w:r>
        <w:rPr>
          <w:rFonts w:ascii="Times New Roman"/>
          <w:b w:val="false"/>
          <w:i w:val="false"/>
          <w:color w:val="000000"/>
          <w:sz w:val="28"/>
        </w:rPr>
        <w:t>
      19)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265"/>
    <w:bookmarkStart w:name="z1193" w:id="266"/>
    <w:p>
      <w:pPr>
        <w:spacing w:after="0"/>
        <w:ind w:left="0"/>
        <w:jc w:val="both"/>
      </w:pPr>
      <w:r>
        <w:rPr>
          <w:rFonts w:ascii="Times New Roman"/>
          <w:b w:val="false"/>
          <w:i w:val="false"/>
          <w:color w:val="000000"/>
          <w:sz w:val="28"/>
        </w:rPr>
        <w:t>
      20)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w:t>
      </w:r>
    </w:p>
    <w:bookmarkEnd w:id="266"/>
    <w:bookmarkStart w:name="z156" w:id="267"/>
    <w:p>
      <w:pPr>
        <w:spacing w:after="0"/>
        <w:ind w:left="0"/>
        <w:jc w:val="both"/>
      </w:pPr>
      <w:r>
        <w:rPr>
          <w:rFonts w:ascii="Times New Roman"/>
          <w:b w:val="false"/>
          <w:i w:val="false"/>
          <w:color w:val="000000"/>
          <w:sz w:val="28"/>
        </w:rPr>
        <w:t>
      2. Цены на указанные в пункте 1 настоящей статьи товары (работы, услуги), производимые и (или) реализуемые государственной технической службой, устанавливаются Комитетом национальной безопасности Республики Казахстан по согласованию с антимонопольным органом.</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Национальный институт развития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Национальный институт развития в сфере обеспечения информационной безопасности:</w:t>
      </w:r>
    </w:p>
    <w:bookmarkStart w:name="z433" w:id="268"/>
    <w:p>
      <w:pPr>
        <w:spacing w:after="0"/>
        <w:ind w:left="0"/>
        <w:jc w:val="both"/>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268"/>
    <w:bookmarkStart w:name="z434" w:id="269"/>
    <w:p>
      <w:pPr>
        <w:spacing w:after="0"/>
        <w:ind w:left="0"/>
        <w:jc w:val="both"/>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269"/>
    <w:bookmarkStart w:name="z435" w:id="270"/>
    <w:p>
      <w:pPr>
        <w:spacing w:after="0"/>
        <w:ind w:left="0"/>
        <w:jc w:val="both"/>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270"/>
    <w:bookmarkStart w:name="z436" w:id="271"/>
    <w:p>
      <w:pPr>
        <w:spacing w:after="0"/>
        <w:ind w:left="0"/>
        <w:jc w:val="both"/>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271"/>
    <w:bookmarkStart w:name="z437" w:id="272"/>
    <w:p>
      <w:pPr>
        <w:spacing w:after="0"/>
        <w:ind w:left="0"/>
        <w:jc w:val="both"/>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Единый контакт-центр</w:t>
      </w:r>
    </w:p>
    <w:p>
      <w:pPr>
        <w:spacing w:after="0"/>
        <w:ind w:left="0"/>
        <w:jc w:val="both"/>
      </w:pPr>
      <w:r>
        <w:rPr>
          <w:rFonts w:ascii="Times New Roman"/>
          <w:b w:val="false"/>
          <w:i w:val="false"/>
          <w:color w:val="000000"/>
          <w:sz w:val="28"/>
        </w:rPr>
        <w:t>
      Единый контакт-центр:</w:t>
      </w:r>
    </w:p>
    <w:p>
      <w:pPr>
        <w:spacing w:after="0"/>
        <w:ind w:left="0"/>
        <w:jc w:val="both"/>
      </w:pPr>
      <w:r>
        <w:rPr>
          <w:rFonts w:ascii="Times New Roman"/>
          <w:b w:val="false"/>
          <w:i w:val="false"/>
          <w:color w:val="000000"/>
          <w:sz w:val="28"/>
        </w:rPr>
        <w:t>
      1) осуществляет круглосуточное консультационное сопровождение физических и юридических лиц по вопросам оказания государственных и иных услуг;</w:t>
      </w:r>
    </w:p>
    <w:p>
      <w:pPr>
        <w:spacing w:after="0"/>
        <w:ind w:left="0"/>
        <w:jc w:val="both"/>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оператором информационно-коммуникационных услуг;</w:t>
      </w:r>
    </w:p>
    <w:p>
      <w:pPr>
        <w:spacing w:after="0"/>
        <w:ind w:left="0"/>
        <w:jc w:val="both"/>
      </w:pPr>
      <w:r>
        <w:rPr>
          <w:rFonts w:ascii="Times New Roman"/>
          <w:b w:val="false"/>
          <w:i w:val="false"/>
          <w:color w:val="000000"/>
          <w:sz w:val="28"/>
        </w:rP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pPr>
        <w:spacing w:after="0"/>
        <w:ind w:left="0"/>
        <w:jc w:val="both"/>
      </w:pPr>
      <w:r>
        <w:rPr>
          <w:rFonts w:ascii="Times New Roman"/>
          <w:b w:val="false"/>
          <w:i w:val="false"/>
          <w:color w:val="000000"/>
          <w:sz w:val="28"/>
        </w:rP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pPr>
        <w:spacing w:after="0"/>
        <w:ind w:left="0"/>
        <w:jc w:val="both"/>
      </w:pPr>
      <w:r>
        <w:rPr>
          <w:rFonts w:ascii="Times New Roman"/>
          <w:b w:val="false"/>
          <w:i w:val="false"/>
          <w:color w:val="000000"/>
          <w:sz w:val="28"/>
        </w:rP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273"/>
    <w:p>
      <w:pPr>
        <w:spacing w:after="0"/>
        <w:ind w:left="0"/>
        <w:jc w:val="left"/>
      </w:pPr>
      <w:r>
        <w:rPr>
          <w:rFonts w:ascii="Times New Roman"/>
          <w:b/>
          <w:i w:val="false"/>
          <w:color w:val="000000"/>
        </w:rPr>
        <w:t xml:space="preserve"> Глава 3. ПРАВА И ОБЯЗАННОСТИ СУБЪЕКТОВ ИНФОРМАТИЗАЦИИ</w:t>
      </w:r>
    </w:p>
    <w:bookmarkEnd w:id="273"/>
    <w:p>
      <w:pPr>
        <w:spacing w:after="0"/>
        <w:ind w:left="0"/>
        <w:jc w:val="both"/>
      </w:pPr>
      <w:r>
        <w:rPr>
          <w:rFonts w:ascii="Times New Roman"/>
          <w:b/>
          <w:i w:val="false"/>
          <w:color w:val="000000"/>
          <w:sz w:val="28"/>
        </w:rPr>
        <w:t>Статья 16. Права и обязанности собственника объектов информатизации</w:t>
      </w:r>
    </w:p>
    <w:bookmarkStart w:name="z158" w:id="274"/>
    <w:p>
      <w:pPr>
        <w:spacing w:after="0"/>
        <w:ind w:left="0"/>
        <w:jc w:val="both"/>
      </w:pPr>
      <w:r>
        <w:rPr>
          <w:rFonts w:ascii="Times New Roman"/>
          <w:b w:val="false"/>
          <w:i w:val="false"/>
          <w:color w:val="000000"/>
          <w:sz w:val="28"/>
        </w:rPr>
        <w:t>
      1. Собственник объектов информатизации вправе:</w:t>
      </w:r>
    </w:p>
    <w:bookmarkEnd w:id="274"/>
    <w:p>
      <w:pPr>
        <w:spacing w:after="0"/>
        <w:ind w:left="0"/>
        <w:jc w:val="both"/>
      </w:pPr>
      <w:r>
        <w:rPr>
          <w:rFonts w:ascii="Times New Roman"/>
          <w:b w:val="false"/>
          <w:i w:val="false"/>
          <w:color w:val="000000"/>
          <w:sz w:val="28"/>
        </w:rP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pPr>
        <w:spacing w:after="0"/>
        <w:ind w:left="0"/>
        <w:jc w:val="both"/>
      </w:pPr>
      <w:r>
        <w:rPr>
          <w:rFonts w:ascii="Times New Roman"/>
          <w:b w:val="false"/>
          <w:i w:val="false"/>
          <w:color w:val="000000"/>
          <w:sz w:val="28"/>
        </w:rPr>
        <w:t>
      2) устанавливать в пределах своей компетенции режим и правила обработки, защиты и доступа к электронным информационным ресурсам;</w:t>
      </w:r>
    </w:p>
    <w:p>
      <w:pPr>
        <w:spacing w:after="0"/>
        <w:ind w:left="0"/>
        <w:jc w:val="both"/>
      </w:pPr>
      <w:r>
        <w:rPr>
          <w:rFonts w:ascii="Times New Roman"/>
          <w:b w:val="false"/>
          <w:i w:val="false"/>
          <w:color w:val="000000"/>
          <w:sz w:val="28"/>
        </w:rPr>
        <w:t>
      3) устанавливать в пределах своей компетенции режим и правила защиты и доступа к объектам информационно-коммуникационной инфраструктуры;</w:t>
      </w:r>
    </w:p>
    <w:p>
      <w:pPr>
        <w:spacing w:after="0"/>
        <w:ind w:left="0"/>
        <w:jc w:val="both"/>
      </w:pPr>
      <w:r>
        <w:rPr>
          <w:rFonts w:ascii="Times New Roman"/>
          <w:b w:val="false"/>
          <w:i w:val="false"/>
          <w:color w:val="000000"/>
          <w:sz w:val="28"/>
        </w:rPr>
        <w:t>
      4) определять условия распоряжения электронными информационными ресурсами при их хранении, копировании и распространении;</w:t>
      </w:r>
    </w:p>
    <w:p>
      <w:pPr>
        <w:spacing w:after="0"/>
        <w:ind w:left="0"/>
        <w:jc w:val="both"/>
      </w:pPr>
      <w:r>
        <w:rPr>
          <w:rFonts w:ascii="Times New Roman"/>
          <w:b w:val="false"/>
          <w:i w:val="false"/>
          <w:color w:val="000000"/>
          <w:sz w:val="28"/>
        </w:rPr>
        <w:t>
      5) определять условия владения и пользования объектами информационно-коммуникационной инфраструктуры.</w:t>
      </w:r>
    </w:p>
    <w:bookmarkStart w:name="z159" w:id="275"/>
    <w:p>
      <w:pPr>
        <w:spacing w:after="0"/>
        <w:ind w:left="0"/>
        <w:jc w:val="both"/>
      </w:pPr>
      <w:r>
        <w:rPr>
          <w:rFonts w:ascii="Times New Roman"/>
          <w:b w:val="false"/>
          <w:i w:val="false"/>
          <w:color w:val="000000"/>
          <w:sz w:val="28"/>
        </w:rPr>
        <w:t>
      2. Собственник объектов информатизации обязан:</w:t>
      </w:r>
    </w:p>
    <w:bookmarkEnd w:id="275"/>
    <w:p>
      <w:pPr>
        <w:spacing w:after="0"/>
        <w:ind w:left="0"/>
        <w:jc w:val="both"/>
      </w:pPr>
      <w:r>
        <w:rPr>
          <w:rFonts w:ascii="Times New Roman"/>
          <w:b w:val="false"/>
          <w:i w:val="false"/>
          <w:color w:val="000000"/>
          <w:sz w:val="28"/>
        </w:rPr>
        <w:t>
      1) принимать меры по защите объектов информатизации;</w:t>
      </w:r>
    </w:p>
    <w:p>
      <w:pPr>
        <w:spacing w:after="0"/>
        <w:ind w:left="0"/>
        <w:jc w:val="both"/>
      </w:pPr>
      <w:r>
        <w:rPr>
          <w:rFonts w:ascii="Times New Roman"/>
          <w:b w:val="false"/>
          <w:i w:val="false"/>
          <w:color w:val="000000"/>
          <w:sz w:val="28"/>
        </w:rPr>
        <w:t>
      1-1) создавать и выпускать в обращение на территории Республики Казахстан объекты информатизации государственных юридических лиц, субъектов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p>
      <w:pPr>
        <w:spacing w:after="0"/>
        <w:ind w:left="0"/>
        <w:jc w:val="both"/>
      </w:pPr>
      <w:r>
        <w:rPr>
          <w:rFonts w:ascii="Times New Roman"/>
          <w:b w:val="false"/>
          <w:i w:val="false"/>
          <w:color w:val="000000"/>
          <w:sz w:val="28"/>
        </w:rP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pPr>
        <w:spacing w:after="0"/>
        <w:ind w:left="0"/>
        <w:jc w:val="both"/>
      </w:pPr>
      <w:r>
        <w:rPr>
          <w:rFonts w:ascii="Times New Roman"/>
          <w:b w:val="false"/>
          <w:i w:val="false"/>
          <w:color w:val="000000"/>
          <w:sz w:val="28"/>
        </w:rPr>
        <w:t>
      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bookmarkStart w:name="z160" w:id="276"/>
    <w:p>
      <w:pPr>
        <w:spacing w:after="0"/>
        <w:ind w:left="0"/>
        <w:jc w:val="both"/>
      </w:pPr>
      <w:r>
        <w:rPr>
          <w:rFonts w:ascii="Times New Roman"/>
          <w:b w:val="false"/>
          <w:i w:val="false"/>
          <w:color w:val="000000"/>
          <w:sz w:val="28"/>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bookmarkEnd w:id="276"/>
    <w:bookmarkStart w:name="z161" w:id="277"/>
    <w:p>
      <w:pPr>
        <w:spacing w:after="0"/>
        <w:ind w:left="0"/>
        <w:jc w:val="both"/>
      </w:pPr>
      <w:r>
        <w:rPr>
          <w:rFonts w:ascii="Times New Roman"/>
          <w:b w:val="false"/>
          <w:i w:val="false"/>
          <w:color w:val="000000"/>
          <w:sz w:val="28"/>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bookmarkEnd w:id="277"/>
    <w:bookmarkStart w:name="z162" w:id="278"/>
    <w:p>
      <w:pPr>
        <w:spacing w:after="0"/>
        <w:ind w:left="0"/>
        <w:jc w:val="both"/>
      </w:pPr>
      <w:r>
        <w:rPr>
          <w:rFonts w:ascii="Times New Roman"/>
          <w:b w:val="false"/>
          <w:i w:val="false"/>
          <w:color w:val="000000"/>
          <w:sz w:val="28"/>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bookmarkEnd w:id="278"/>
    <w:bookmarkStart w:name="z163" w:id="279"/>
    <w:p>
      <w:pPr>
        <w:spacing w:after="0"/>
        <w:ind w:left="0"/>
        <w:jc w:val="both"/>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bookmarkEnd w:id="279"/>
    <w:bookmarkStart w:name="z1046" w:id="280"/>
    <w:p>
      <w:pPr>
        <w:spacing w:after="0"/>
        <w:ind w:left="0"/>
        <w:jc w:val="both"/>
      </w:pPr>
      <w:r>
        <w:rPr>
          <w:rFonts w:ascii="Times New Roman"/>
          <w:b w:val="false"/>
          <w:i w:val="false"/>
          <w:color w:val="000000"/>
          <w:sz w:val="28"/>
        </w:rPr>
        <w:t>
      7. Субъекты квазигосударственного сектора передают оператору обезличенные сведения, необходимые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владельца объектов информатизации</w:t>
      </w:r>
    </w:p>
    <w:bookmarkStart w:name="z164" w:id="281"/>
    <w:p>
      <w:pPr>
        <w:spacing w:after="0"/>
        <w:ind w:left="0"/>
        <w:jc w:val="both"/>
      </w:pPr>
      <w:r>
        <w:rPr>
          <w:rFonts w:ascii="Times New Roman"/>
          <w:b w:val="false"/>
          <w:i w:val="false"/>
          <w:color w:val="000000"/>
          <w:sz w:val="28"/>
        </w:rPr>
        <w:t>
      1. Владелец объектов информатизации вправе:</w:t>
      </w:r>
    </w:p>
    <w:bookmarkEnd w:id="281"/>
    <w:p>
      <w:pPr>
        <w:spacing w:after="0"/>
        <w:ind w:left="0"/>
        <w:jc w:val="both"/>
      </w:pPr>
      <w:r>
        <w:rPr>
          <w:rFonts w:ascii="Times New Roman"/>
          <w:b w:val="false"/>
          <w:i w:val="false"/>
          <w:color w:val="000000"/>
          <w:sz w:val="28"/>
        </w:rPr>
        <w:t>
      1) владеть и пользоваться объектами информатизации на условиях, определенных собственником;</w:t>
      </w:r>
    </w:p>
    <w:p>
      <w:pPr>
        <w:spacing w:after="0"/>
        <w:ind w:left="0"/>
        <w:jc w:val="both"/>
      </w:pPr>
      <w:r>
        <w:rPr>
          <w:rFonts w:ascii="Times New Roman"/>
          <w:b w:val="false"/>
          <w:i w:val="false"/>
          <w:color w:val="000000"/>
          <w:sz w:val="28"/>
        </w:rP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pPr>
        <w:spacing w:after="0"/>
        <w:ind w:left="0"/>
        <w:jc w:val="both"/>
      </w:pPr>
      <w:r>
        <w:rPr>
          <w:rFonts w:ascii="Times New Roman"/>
          <w:b w:val="false"/>
          <w:i w:val="false"/>
          <w:color w:val="000000"/>
          <w:sz w:val="28"/>
        </w:rPr>
        <w:t>
      3) определять условия обработки электронных информационных ресурсов в информационной системе.</w:t>
      </w:r>
    </w:p>
    <w:bookmarkStart w:name="z165" w:id="282"/>
    <w:p>
      <w:pPr>
        <w:spacing w:after="0"/>
        <w:ind w:left="0"/>
        <w:jc w:val="both"/>
      </w:pPr>
      <w:r>
        <w:rPr>
          <w:rFonts w:ascii="Times New Roman"/>
          <w:b w:val="false"/>
          <w:i w:val="false"/>
          <w:color w:val="000000"/>
          <w:sz w:val="28"/>
        </w:rPr>
        <w:t>
      2. Владелец объектов информатизации обязан:</w:t>
      </w:r>
    </w:p>
    <w:bookmarkEnd w:id="282"/>
    <w:p>
      <w:pPr>
        <w:spacing w:after="0"/>
        <w:ind w:left="0"/>
        <w:jc w:val="both"/>
      </w:pPr>
      <w:r>
        <w:rPr>
          <w:rFonts w:ascii="Times New Roman"/>
          <w:b w:val="false"/>
          <w:i w:val="false"/>
          <w:color w:val="000000"/>
          <w:sz w:val="28"/>
        </w:rPr>
        <w:t>
      1) соблюдать права и законные интересы собственника объектов информатизации и третьих лиц;</w:t>
      </w:r>
    </w:p>
    <w:p>
      <w:pPr>
        <w:spacing w:after="0"/>
        <w:ind w:left="0"/>
        <w:jc w:val="both"/>
      </w:pPr>
      <w:r>
        <w:rPr>
          <w:rFonts w:ascii="Times New Roman"/>
          <w:b w:val="false"/>
          <w:i w:val="false"/>
          <w:color w:val="000000"/>
          <w:sz w:val="28"/>
        </w:rPr>
        <w:t>
      2) осуществлять меры по защите объектов информатизации;</w:t>
      </w:r>
    </w:p>
    <w:p>
      <w:pPr>
        <w:spacing w:after="0"/>
        <w:ind w:left="0"/>
        <w:jc w:val="both"/>
      </w:pPr>
      <w:r>
        <w:rPr>
          <w:rFonts w:ascii="Times New Roman"/>
          <w:b w:val="false"/>
          <w:i w:val="false"/>
          <w:color w:val="000000"/>
          <w:sz w:val="28"/>
        </w:rP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bookmarkStart w:name="z1194" w:id="283"/>
    <w:p>
      <w:pPr>
        <w:spacing w:after="0"/>
        <w:ind w:left="0"/>
        <w:jc w:val="both"/>
      </w:pPr>
      <w:r>
        <w:rPr>
          <w:rFonts w:ascii="Times New Roman"/>
          <w:b w:val="false"/>
          <w:i w:val="false"/>
          <w:color w:val="000000"/>
          <w:sz w:val="28"/>
        </w:rPr>
        <w:t>
      3-1)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bookmarkEnd w:id="283"/>
    <w:p>
      <w:pPr>
        <w:spacing w:after="0"/>
        <w:ind w:left="0"/>
        <w:jc w:val="both"/>
      </w:pPr>
      <w:r>
        <w:rPr>
          <w:rFonts w:ascii="Times New Roman"/>
          <w:b w:val="false"/>
          <w:i w:val="false"/>
          <w:color w:val="000000"/>
          <w:sz w:val="28"/>
        </w:rPr>
        <w:t>
      4) осуществлять иные обязанности в соответствии с настоящим Законом и иными законами Республики Казахстан.</w:t>
      </w:r>
    </w:p>
    <w:bookmarkStart w:name="z438" w:id="284"/>
    <w:p>
      <w:pPr>
        <w:spacing w:after="0"/>
        <w:ind w:left="0"/>
        <w:jc w:val="both"/>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284"/>
    <w:bookmarkStart w:name="z439" w:id="285"/>
    <w:p>
      <w:pPr>
        <w:spacing w:after="0"/>
        <w:ind w:left="0"/>
        <w:jc w:val="both"/>
      </w:pPr>
      <w:r>
        <w:rPr>
          <w:rFonts w:ascii="Times New Roman"/>
          <w:b w:val="false"/>
          <w:i w:val="false"/>
          <w:color w:val="000000"/>
          <w:sz w:val="28"/>
        </w:rPr>
        <w:t xml:space="preserve">
      1)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285"/>
    <w:bookmarkStart w:name="z440" w:id="286"/>
    <w:p>
      <w:pPr>
        <w:spacing w:after="0"/>
        <w:ind w:left="0"/>
        <w:jc w:val="both"/>
      </w:pPr>
      <w:r>
        <w:rPr>
          <w:rFonts w:ascii="Times New Roman"/>
          <w:b w:val="false"/>
          <w:i w:val="false"/>
          <w:color w:val="000000"/>
          <w:sz w:val="28"/>
        </w:rPr>
        <w:t>
      2) обеспечить для критически важных объектов информационно-коммуникационной инфраструктуры, являющихся объектами информатизации "электронного правительства",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соответствии с гражданским законодательством Республики Казахстан;</w:t>
      </w:r>
    </w:p>
    <w:bookmarkEnd w:id="286"/>
    <w:bookmarkStart w:name="z442" w:id="287"/>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и оперативный центр информационной безопасности, 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законами Республики Казахстан;</w:t>
      </w:r>
    </w:p>
    <w:bookmarkEnd w:id="287"/>
    <w:bookmarkStart w:name="z443" w:id="288"/>
    <w:p>
      <w:pPr>
        <w:spacing w:after="0"/>
        <w:ind w:left="0"/>
        <w:jc w:val="both"/>
      </w:pPr>
      <w:r>
        <w:rPr>
          <w:rFonts w:ascii="Times New Roman"/>
          <w:b w:val="false"/>
          <w:i w:val="false"/>
          <w:color w:val="000000"/>
          <w:sz w:val="28"/>
        </w:rPr>
        <w:t>
      4)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законами Республики Казахстан.</w:t>
      </w:r>
    </w:p>
    <w:bookmarkEnd w:id="288"/>
    <w:p>
      <w:pPr>
        <w:spacing w:after="0"/>
        <w:ind w:left="0"/>
        <w:jc w:val="both"/>
      </w:pPr>
      <w:r>
        <w:rPr>
          <w:rFonts w:ascii="Times New Roman"/>
          <w:b w:val="false"/>
          <w:i w:val="false"/>
          <w:color w:val="000000"/>
          <w:sz w:val="28"/>
        </w:rPr>
        <w:t>
      Запрещается доступ к копии электронного информационного ресурса, хранящейся на единой национальной резервной платформе хранения электронных информационных ресурсов, за исключением владельца электронного информационного ресурса.</w:t>
      </w:r>
    </w:p>
    <w:bookmarkStart w:name="z1120" w:id="289"/>
    <w:p>
      <w:pPr>
        <w:spacing w:after="0"/>
        <w:ind w:left="0"/>
        <w:jc w:val="both"/>
      </w:pPr>
      <w:r>
        <w:rPr>
          <w:rFonts w:ascii="Times New Roman"/>
          <w:b w:val="false"/>
          <w:i w:val="false"/>
          <w:color w:val="000000"/>
          <w:sz w:val="28"/>
        </w:rPr>
        <w:t>
      2-2. Владелец объекта информатизации, содержащего персональные данные, обязан осуществлять меры, предусмотренные законодательством Республики Казахстан о персональных данных и их защите.</w:t>
      </w:r>
    </w:p>
    <w:bookmarkEnd w:id="289"/>
    <w:bookmarkStart w:name="z166" w:id="290"/>
    <w:p>
      <w:pPr>
        <w:spacing w:after="0"/>
        <w:ind w:left="0"/>
        <w:jc w:val="both"/>
      </w:pPr>
      <w:r>
        <w:rPr>
          <w:rFonts w:ascii="Times New Roman"/>
          <w:b w:val="false"/>
          <w:i w:val="false"/>
          <w:color w:val="000000"/>
          <w:sz w:val="28"/>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90"/>
    <w:bookmarkStart w:name="z1047" w:id="291"/>
    <w:p>
      <w:pPr>
        <w:spacing w:after="0"/>
        <w:ind w:left="0"/>
        <w:jc w:val="both"/>
      </w:pPr>
      <w:r>
        <w:rPr>
          <w:rFonts w:ascii="Times New Roman"/>
          <w:b w:val="false"/>
          <w:i w:val="false"/>
          <w:color w:val="000000"/>
          <w:sz w:val="28"/>
        </w:rPr>
        <w:t>
      4. Владелец критически важных объектов информационно-коммуникационной инфраструктуры, обрабатывающий данные, содержащие охраняемую законом тайну, проводит аудит информационной безопасности не реже одного раза в год. Аудит информационной безопасности банков второго уровня проводится в соответствии с требованиями банковского законодательства Республики Казахстан.</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и обязанности пользователя</w:t>
      </w:r>
    </w:p>
    <w:bookmarkStart w:name="z167" w:id="292"/>
    <w:p>
      <w:pPr>
        <w:spacing w:after="0"/>
        <w:ind w:left="0"/>
        <w:jc w:val="both"/>
      </w:pPr>
      <w:r>
        <w:rPr>
          <w:rFonts w:ascii="Times New Roman"/>
          <w:b w:val="false"/>
          <w:i w:val="false"/>
          <w:color w:val="000000"/>
          <w:sz w:val="28"/>
        </w:rPr>
        <w:t>
      1. Пользователь вправе:</w:t>
      </w:r>
    </w:p>
    <w:bookmarkEnd w:id="292"/>
    <w:p>
      <w:pPr>
        <w:spacing w:after="0"/>
        <w:ind w:left="0"/>
        <w:jc w:val="both"/>
      </w:pPr>
      <w:r>
        <w:rPr>
          <w:rFonts w:ascii="Times New Roman"/>
          <w:b w:val="false"/>
          <w:i w:val="false"/>
          <w:color w:val="000000"/>
          <w:sz w:val="28"/>
        </w:rP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pPr>
        <w:spacing w:after="0"/>
        <w:ind w:left="0"/>
        <w:jc w:val="both"/>
      </w:pPr>
      <w:r>
        <w:rPr>
          <w:rFonts w:ascii="Times New Roman"/>
          <w:b w:val="false"/>
          <w:i w:val="false"/>
          <w:color w:val="000000"/>
          <w:sz w:val="28"/>
        </w:rPr>
        <w:t>
      2) ознакомиться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p>
    <w:bookmarkStart w:name="z168" w:id="293"/>
    <w:p>
      <w:pPr>
        <w:spacing w:after="0"/>
        <w:ind w:left="0"/>
        <w:jc w:val="both"/>
      </w:pPr>
      <w:r>
        <w:rPr>
          <w:rFonts w:ascii="Times New Roman"/>
          <w:b w:val="false"/>
          <w:i w:val="false"/>
          <w:color w:val="000000"/>
          <w:sz w:val="28"/>
        </w:rPr>
        <w:t>
      2. Пользователь обязан:</w:t>
      </w:r>
    </w:p>
    <w:bookmarkEnd w:id="293"/>
    <w:p>
      <w:pPr>
        <w:spacing w:after="0"/>
        <w:ind w:left="0"/>
        <w:jc w:val="both"/>
      </w:pPr>
      <w:r>
        <w:rPr>
          <w:rFonts w:ascii="Times New Roman"/>
          <w:b w:val="false"/>
          <w:i w:val="false"/>
          <w:color w:val="000000"/>
          <w:sz w:val="28"/>
        </w:rPr>
        <w:t>
      1) соблюдать права и законные интересы собственника или владельца электронных информационных ресурсов, информационной системы и третьих лиц;</w:t>
      </w:r>
    </w:p>
    <w:p>
      <w:pPr>
        <w:spacing w:after="0"/>
        <w:ind w:left="0"/>
        <w:jc w:val="both"/>
      </w:pPr>
      <w:r>
        <w:rPr>
          <w:rFonts w:ascii="Times New Roman"/>
          <w:b w:val="false"/>
          <w:i w:val="false"/>
          <w:color w:val="000000"/>
          <w:sz w:val="28"/>
        </w:rP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p>
      <w:pPr>
        <w:spacing w:after="0"/>
        <w:ind w:left="0"/>
        <w:jc w:val="both"/>
      </w:pPr>
      <w:r>
        <w:rPr>
          <w:rFonts w:ascii="Times New Roman"/>
          <w:b/>
          <w:i w:val="false"/>
          <w:color w:val="000000"/>
          <w:sz w:val="28"/>
        </w:rPr>
        <w:t>Статья 18-1. Права и обязанности собственника и владельца интеллектуального робота</w:t>
      </w:r>
    </w:p>
    <w:bookmarkStart w:name="z1049" w:id="294"/>
    <w:p>
      <w:pPr>
        <w:spacing w:after="0"/>
        <w:ind w:left="0"/>
        <w:jc w:val="both"/>
      </w:pPr>
      <w:r>
        <w:rPr>
          <w:rFonts w:ascii="Times New Roman"/>
          <w:b w:val="false"/>
          <w:i w:val="false"/>
          <w:color w:val="000000"/>
          <w:sz w:val="28"/>
        </w:rPr>
        <w:t>
      Правоотношения между собственником и владельцем интеллектуального робота регулируются гражданским законодательством Республики Казахстан.</w:t>
      </w:r>
    </w:p>
    <w:bookmarkEnd w:id="294"/>
    <w:p>
      <w:pPr>
        <w:spacing w:after="0"/>
        <w:ind w:left="0"/>
        <w:jc w:val="both"/>
      </w:pPr>
      <w:r>
        <w:rPr>
          <w:rFonts w:ascii="Times New Roman"/>
          <w:b w:val="false"/>
          <w:i w:val="false"/>
          <w:color w:val="000000"/>
          <w:sz w:val="28"/>
        </w:rPr>
        <w:t xml:space="preserve">
      Собственники и владельцы интеллектуального робота обязаны информировать субъекта персональных данных об автоматизированной обработке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36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Деятельность иностранной онлайн-платформы и сервиса обмена мгновенными сообщениями на территории Республики Казахстан</w:t>
      </w:r>
    </w:p>
    <w:bookmarkStart w:name="z1144" w:id="295"/>
    <w:p>
      <w:pPr>
        <w:spacing w:after="0"/>
        <w:ind w:left="0"/>
        <w:jc w:val="both"/>
      </w:pPr>
      <w:r>
        <w:rPr>
          <w:rFonts w:ascii="Times New Roman"/>
          <w:b w:val="false"/>
          <w:i w:val="false"/>
          <w:color w:val="000000"/>
          <w:sz w:val="28"/>
        </w:rPr>
        <w:t>
      1.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w:t>
      </w:r>
    </w:p>
    <w:bookmarkEnd w:id="295"/>
    <w:bookmarkStart w:name="z1145" w:id="296"/>
    <w:p>
      <w:pPr>
        <w:spacing w:after="0"/>
        <w:ind w:left="0"/>
        <w:jc w:val="both"/>
      </w:pPr>
      <w:r>
        <w:rPr>
          <w:rFonts w:ascii="Times New Roman"/>
          <w:b w:val="false"/>
          <w:i w:val="false"/>
          <w:color w:val="000000"/>
          <w:sz w:val="28"/>
        </w:rPr>
        <w:t>
      Часть первая настоящего пункта не распространяется на сервисы обмена мгновенными сообщениями, осуществляющие функции внутрикорпоративных сервисов по обмену сообщениями, служб электронной почты.</w:t>
      </w:r>
    </w:p>
    <w:bookmarkEnd w:id="296"/>
    <w:bookmarkStart w:name="z1146" w:id="297"/>
    <w:p>
      <w:pPr>
        <w:spacing w:after="0"/>
        <w:ind w:left="0"/>
        <w:jc w:val="both"/>
      </w:pPr>
      <w:r>
        <w:rPr>
          <w:rFonts w:ascii="Times New Roman"/>
          <w:b w:val="false"/>
          <w:i w:val="false"/>
          <w:color w:val="000000"/>
          <w:sz w:val="28"/>
        </w:rPr>
        <w:t>
      2. Уполномоченный орган в области средств массовой информации ведет реестр законных представителей иностранных онлайн-платформ и (или) сервисов обмена мгновенными сообщениями, осуществляющих взаимодействие с уполномоченным органом в области средств массовой информации, в соответствии с порядком, определяемым уполномоченным органом в области средств массовой информации.</w:t>
      </w:r>
    </w:p>
    <w:bookmarkEnd w:id="297"/>
    <w:bookmarkStart w:name="z1147" w:id="298"/>
    <w:p>
      <w:pPr>
        <w:spacing w:after="0"/>
        <w:ind w:left="0"/>
        <w:jc w:val="both"/>
      </w:pPr>
      <w:r>
        <w:rPr>
          <w:rFonts w:ascii="Times New Roman"/>
          <w:b w:val="false"/>
          <w:i w:val="false"/>
          <w:color w:val="000000"/>
          <w:sz w:val="28"/>
        </w:rPr>
        <w:t>
      3. Онлайн-платформа или сервис обмена мгновенными сообщениями, осуществляющие деятельность в Интернете на территории Республики Казахстан, обязаны установить программу для определения количества пользователей данным ресурсом в Интернете.</w:t>
      </w:r>
    </w:p>
    <w:bookmarkEnd w:id="298"/>
    <w:bookmarkStart w:name="z1148" w:id="299"/>
    <w:p>
      <w:pPr>
        <w:spacing w:after="0"/>
        <w:ind w:left="0"/>
        <w:jc w:val="both"/>
      </w:pPr>
      <w:r>
        <w:rPr>
          <w:rFonts w:ascii="Times New Roman"/>
          <w:b w:val="false"/>
          <w:i w:val="false"/>
          <w:color w:val="000000"/>
          <w:sz w:val="28"/>
        </w:rPr>
        <w:t>
      4. Уполномоченный орган в области средств массовой информации вправе:</w:t>
      </w:r>
    </w:p>
    <w:bookmarkEnd w:id="299"/>
    <w:bookmarkStart w:name="z1149" w:id="300"/>
    <w:p>
      <w:pPr>
        <w:spacing w:after="0"/>
        <w:ind w:left="0"/>
        <w:jc w:val="both"/>
      </w:pPr>
      <w:r>
        <w:rPr>
          <w:rFonts w:ascii="Times New Roman"/>
          <w:b w:val="false"/>
          <w:i w:val="false"/>
          <w:color w:val="000000"/>
          <w:sz w:val="28"/>
        </w:rPr>
        <w:t>
      1) в целях проверки сведений о количестве пользователей онлайн-платформы или сервиса обмена мгновенными сообщениями запрашивать у онлайн-платформы или сервиса обмена мгновенными сообщениями информацию о количестве пользователей в сутки;</w:t>
      </w:r>
    </w:p>
    <w:bookmarkEnd w:id="300"/>
    <w:bookmarkStart w:name="z1150" w:id="301"/>
    <w:p>
      <w:pPr>
        <w:spacing w:after="0"/>
        <w:ind w:left="0"/>
        <w:jc w:val="both"/>
      </w:pPr>
      <w:r>
        <w:rPr>
          <w:rFonts w:ascii="Times New Roman"/>
          <w:b w:val="false"/>
          <w:i w:val="false"/>
          <w:color w:val="000000"/>
          <w:sz w:val="28"/>
        </w:rPr>
        <w:t>
      2) в случае, если онлайн-платформа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 собственными ресурсами определять количество их пользователей.</w:t>
      </w:r>
    </w:p>
    <w:bookmarkEnd w:id="301"/>
    <w:bookmarkStart w:name="z1151" w:id="302"/>
    <w:p>
      <w:pPr>
        <w:spacing w:after="0"/>
        <w:ind w:left="0"/>
        <w:jc w:val="both"/>
      </w:pPr>
      <w:r>
        <w:rPr>
          <w:rFonts w:ascii="Times New Roman"/>
          <w:b w:val="false"/>
          <w:i w:val="false"/>
          <w:color w:val="000000"/>
          <w:sz w:val="28"/>
        </w:rPr>
        <w:t>
      5. Законный представитель иностранной онлайн-платформы, осуществляющий взаимодействие с уполномоченным органом в области средств массовой информации, в течение двадцати четырех часов после получения предписания уполномоченного органа обязан принять меры по удалению информации, признанной кибербуллингом в отношении ребенка.</w:t>
      </w:r>
    </w:p>
    <w:bookmarkEnd w:id="302"/>
    <w:bookmarkStart w:name="z1152" w:id="303"/>
    <w:p>
      <w:pPr>
        <w:spacing w:after="0"/>
        <w:ind w:left="0"/>
        <w:jc w:val="both"/>
      </w:pPr>
      <w:r>
        <w:rPr>
          <w:rFonts w:ascii="Times New Roman"/>
          <w:b w:val="false"/>
          <w:i w:val="false"/>
          <w:color w:val="000000"/>
          <w:sz w:val="28"/>
        </w:rPr>
        <w:t xml:space="preserve">
      6. Законный представитель иностранной онлайн-платформы и (или) сервиса обмена мгновенными сообщениями, осуществляющий взаимодействие с уполномоченным органом в области средств массовой информации, обеспечивает исполнение вступивших в законную силу решений судов, прием, рассмотрение и принятие мер по предписаниям, представлениям, уведомлениям или решениям государственных органов, установленным </w:t>
      </w:r>
      <w:r>
        <w:rPr>
          <w:rFonts w:ascii="Times New Roman"/>
          <w:b w:val="false"/>
          <w:i w:val="false"/>
          <w:color w:val="000000"/>
          <w:sz w:val="28"/>
        </w:rPr>
        <w:t>статьей 41-1</w:t>
      </w:r>
      <w:r>
        <w:rPr>
          <w:rFonts w:ascii="Times New Roman"/>
          <w:b w:val="false"/>
          <w:i w:val="false"/>
          <w:color w:val="000000"/>
          <w:sz w:val="28"/>
        </w:rPr>
        <w:t xml:space="preserve"> Закона Республики Казахстан "О связи".</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18-2 в соответствии с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Виды услуг, оказываемых в электронной форме</w:t>
      </w:r>
    </w:p>
    <w:bookmarkStart w:name="z169" w:id="304"/>
    <w:p>
      <w:pPr>
        <w:spacing w:after="0"/>
        <w:ind w:left="0"/>
        <w:jc w:val="both"/>
      </w:pPr>
      <w:r>
        <w:rPr>
          <w:rFonts w:ascii="Times New Roman"/>
          <w:b w:val="false"/>
          <w:i w:val="false"/>
          <w:color w:val="000000"/>
          <w:sz w:val="28"/>
        </w:rPr>
        <w:t>
      1. По степени автоматизации услуги, оказываемые в электронной форме, являются:</w:t>
      </w:r>
    </w:p>
    <w:bookmarkEnd w:id="304"/>
    <w:p>
      <w:pPr>
        <w:spacing w:after="0"/>
        <w:ind w:left="0"/>
        <w:jc w:val="both"/>
      </w:pPr>
      <w:r>
        <w:rPr>
          <w:rFonts w:ascii="Times New Roman"/>
          <w:b w:val="false"/>
          <w:i w:val="false"/>
          <w:color w:val="000000"/>
          <w:sz w:val="28"/>
        </w:rPr>
        <w:t>
      1) полностью автоматизированными;</w:t>
      </w:r>
    </w:p>
    <w:p>
      <w:pPr>
        <w:spacing w:after="0"/>
        <w:ind w:left="0"/>
        <w:jc w:val="both"/>
      </w:pPr>
      <w:r>
        <w:rPr>
          <w:rFonts w:ascii="Times New Roman"/>
          <w:b w:val="false"/>
          <w:i w:val="false"/>
          <w:color w:val="000000"/>
          <w:sz w:val="28"/>
        </w:rPr>
        <w:t>
      2) частично автоматизированными.</w:t>
      </w:r>
    </w:p>
    <w:p>
      <w:pPr>
        <w:spacing w:after="0"/>
        <w:ind w:left="0"/>
        <w:jc w:val="both"/>
      </w:pPr>
      <w:r>
        <w:rPr>
          <w:rFonts w:ascii="Times New Roman"/>
          <w:b w:val="false"/>
          <w:i w:val="false"/>
          <w:color w:val="000000"/>
          <w:sz w:val="28"/>
        </w:rPr>
        <w:t>
      Полностью автоматизированной является услуга, исключающая в процессе ее оказания бумажный документооборот и участие субъекта оказания услуг.</w:t>
      </w:r>
    </w:p>
    <w:p>
      <w:pPr>
        <w:spacing w:after="0"/>
        <w:ind w:left="0"/>
        <w:jc w:val="both"/>
      </w:pPr>
      <w:r>
        <w:rPr>
          <w:rFonts w:ascii="Times New Roman"/>
          <w:b w:val="false"/>
          <w:i w:val="false"/>
          <w:color w:val="000000"/>
          <w:sz w:val="28"/>
        </w:rP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bookmarkStart w:name="z170" w:id="305"/>
    <w:p>
      <w:pPr>
        <w:spacing w:after="0"/>
        <w:ind w:left="0"/>
        <w:jc w:val="both"/>
      </w:pPr>
      <w:r>
        <w:rPr>
          <w:rFonts w:ascii="Times New Roman"/>
          <w:b w:val="false"/>
          <w:i w:val="false"/>
          <w:color w:val="000000"/>
          <w:sz w:val="28"/>
        </w:rPr>
        <w:t>
      2. По способу оказания услуги в электронной форме являются:</w:t>
      </w:r>
    </w:p>
    <w:bookmarkEnd w:id="305"/>
    <w:p>
      <w:pPr>
        <w:spacing w:after="0"/>
        <w:ind w:left="0"/>
        <w:jc w:val="both"/>
      </w:pPr>
      <w:r>
        <w:rPr>
          <w:rFonts w:ascii="Times New Roman"/>
          <w:b w:val="false"/>
          <w:i w:val="false"/>
          <w:color w:val="000000"/>
          <w:sz w:val="28"/>
        </w:rPr>
        <w:t>
      1) информационными;</w:t>
      </w:r>
    </w:p>
    <w:p>
      <w:pPr>
        <w:spacing w:after="0"/>
        <w:ind w:left="0"/>
        <w:jc w:val="both"/>
      </w:pPr>
      <w:r>
        <w:rPr>
          <w:rFonts w:ascii="Times New Roman"/>
          <w:b w:val="false"/>
          <w:i w:val="false"/>
          <w:color w:val="000000"/>
          <w:sz w:val="28"/>
        </w:rPr>
        <w:t>
      2) интерактивными;</w:t>
      </w:r>
    </w:p>
    <w:p>
      <w:pPr>
        <w:spacing w:after="0"/>
        <w:ind w:left="0"/>
        <w:jc w:val="both"/>
      </w:pPr>
      <w:r>
        <w:rPr>
          <w:rFonts w:ascii="Times New Roman"/>
          <w:b w:val="false"/>
          <w:i w:val="false"/>
          <w:color w:val="000000"/>
          <w:sz w:val="28"/>
        </w:rPr>
        <w:t>
      3) транзакционными;</w:t>
      </w:r>
    </w:p>
    <w:p>
      <w:pPr>
        <w:spacing w:after="0"/>
        <w:ind w:left="0"/>
        <w:jc w:val="both"/>
      </w:pPr>
      <w:r>
        <w:rPr>
          <w:rFonts w:ascii="Times New Roman"/>
          <w:b w:val="false"/>
          <w:i w:val="false"/>
          <w:color w:val="000000"/>
          <w:sz w:val="28"/>
        </w:rPr>
        <w:t>
      4) композитными;</w:t>
      </w:r>
    </w:p>
    <w:bookmarkStart w:name="z995" w:id="306"/>
    <w:p>
      <w:pPr>
        <w:spacing w:after="0"/>
        <w:ind w:left="0"/>
        <w:jc w:val="both"/>
      </w:pPr>
      <w:r>
        <w:rPr>
          <w:rFonts w:ascii="Times New Roman"/>
          <w:b w:val="false"/>
          <w:i w:val="false"/>
          <w:color w:val="000000"/>
          <w:sz w:val="28"/>
        </w:rPr>
        <w:t>
      5) проактивными.</w:t>
      </w:r>
    </w:p>
    <w:bookmarkEnd w:id="306"/>
    <w:p>
      <w:pPr>
        <w:spacing w:after="0"/>
        <w:ind w:left="0"/>
        <w:jc w:val="both"/>
      </w:pPr>
      <w:r>
        <w:rPr>
          <w:rFonts w:ascii="Times New Roman"/>
          <w:b w:val="false"/>
          <w:i w:val="false"/>
          <w:color w:val="000000"/>
          <w:sz w:val="28"/>
        </w:rPr>
        <w:t>
      Информационной услугой, оказываемой в электронной форме, является услуга по предоставлению пользователю электронных информационных ресурсов.</w:t>
      </w:r>
    </w:p>
    <w:p>
      <w:pPr>
        <w:spacing w:after="0"/>
        <w:ind w:left="0"/>
        <w:jc w:val="both"/>
      </w:pPr>
      <w:r>
        <w:rPr>
          <w:rFonts w:ascii="Times New Roman"/>
          <w:b w:val="false"/>
          <w:i w:val="false"/>
          <w:color w:val="000000"/>
          <w:sz w:val="28"/>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bookmarkStart w:name="z996" w:id="307"/>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оказываемая без заявления субъекта получения услуг по инициативе субъекта оказания услуг.</w:t>
      </w:r>
    </w:p>
    <w:bookmarkEnd w:id="307"/>
    <w:bookmarkStart w:name="z171" w:id="308"/>
    <w:p>
      <w:pPr>
        <w:spacing w:after="0"/>
        <w:ind w:left="0"/>
        <w:jc w:val="both"/>
      </w:pPr>
      <w:r>
        <w:rPr>
          <w:rFonts w:ascii="Times New Roman"/>
          <w:b w:val="false"/>
          <w:i w:val="false"/>
          <w:color w:val="000000"/>
          <w:sz w:val="28"/>
        </w:rPr>
        <w:t>
      3. По характеру возмездности оказания услуги, оказываемые в электронной форме, являются:</w:t>
      </w:r>
    </w:p>
    <w:bookmarkEnd w:id="308"/>
    <w:p>
      <w:pPr>
        <w:spacing w:after="0"/>
        <w:ind w:left="0"/>
        <w:jc w:val="both"/>
      </w:pPr>
      <w:r>
        <w:rPr>
          <w:rFonts w:ascii="Times New Roman"/>
          <w:b w:val="false"/>
          <w:i w:val="false"/>
          <w:color w:val="000000"/>
          <w:sz w:val="28"/>
        </w:rPr>
        <w:t>
      1) возмездными;</w:t>
      </w:r>
    </w:p>
    <w:p>
      <w:pPr>
        <w:spacing w:after="0"/>
        <w:ind w:left="0"/>
        <w:jc w:val="both"/>
      </w:pPr>
      <w:r>
        <w:rPr>
          <w:rFonts w:ascii="Times New Roman"/>
          <w:b w:val="false"/>
          <w:i w:val="false"/>
          <w:color w:val="000000"/>
          <w:sz w:val="28"/>
        </w:rPr>
        <w:t>
      2) безвозмездными.</w:t>
      </w:r>
    </w:p>
    <w:p>
      <w:pPr>
        <w:spacing w:after="0"/>
        <w:ind w:left="0"/>
        <w:jc w:val="both"/>
      </w:pPr>
      <w:r>
        <w:rPr>
          <w:rFonts w:ascii="Times New Roman"/>
          <w:b w:val="false"/>
          <w:i w:val="false"/>
          <w:color w:val="000000"/>
          <w:sz w:val="28"/>
        </w:rPr>
        <w:t>
      Возмездной является услуга, предусматривающая выплату вознаграждения субъекту оказания услуги в электронной форме.</w:t>
      </w:r>
    </w:p>
    <w:p>
      <w:pPr>
        <w:spacing w:after="0"/>
        <w:ind w:left="0"/>
        <w:jc w:val="both"/>
      </w:pPr>
      <w:r>
        <w:rPr>
          <w:rFonts w:ascii="Times New Roman"/>
          <w:b w:val="false"/>
          <w:i w:val="false"/>
          <w:color w:val="000000"/>
          <w:sz w:val="28"/>
        </w:rPr>
        <w:t>
      Безвозмездной является услуга, оказываемая без выплаты вознаграждения субъекту оказания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Представление сведений при оказании услуг в электронной форме</w:t>
      </w:r>
    </w:p>
    <w:bookmarkStart w:name="z172" w:id="309"/>
    <w:p>
      <w:pPr>
        <w:spacing w:after="0"/>
        <w:ind w:left="0"/>
        <w:jc w:val="both"/>
      </w:pPr>
      <w:r>
        <w:rPr>
          <w:rFonts w:ascii="Times New Roman"/>
          <w:b w:val="false"/>
          <w:i w:val="false"/>
          <w:color w:val="000000"/>
          <w:sz w:val="28"/>
        </w:rPr>
        <w:t>
      1. При оказании услуг в электронной форме субъекты оказания услуг принимают сведения в электронной форме о платежах услугополучателей от платежного шлюза "электронного правительства" как достоверные.</w:t>
      </w:r>
    </w:p>
    <w:bookmarkEnd w:id="309"/>
    <w:bookmarkStart w:name="z173" w:id="310"/>
    <w:p>
      <w:pPr>
        <w:spacing w:after="0"/>
        <w:ind w:left="0"/>
        <w:jc w:val="both"/>
      </w:pPr>
      <w:r>
        <w:rPr>
          <w:rFonts w:ascii="Times New Roman"/>
          <w:b w:val="false"/>
          <w:i w:val="false"/>
          <w:color w:val="000000"/>
          <w:sz w:val="28"/>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310"/>
    <w:p>
      <w:pPr>
        <w:spacing w:after="0"/>
        <w:ind w:left="0"/>
        <w:jc w:val="both"/>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pPr>
        <w:spacing w:after="0"/>
        <w:ind w:left="0"/>
        <w:jc w:val="both"/>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311"/>
    <w:p>
      <w:pPr>
        <w:spacing w:after="0"/>
        <w:ind w:left="0"/>
        <w:jc w:val="left"/>
      </w:pPr>
      <w:r>
        <w:rPr>
          <w:rFonts w:ascii="Times New Roman"/>
          <w:b/>
          <w:i w:val="false"/>
          <w:color w:val="000000"/>
        </w:rPr>
        <w:t xml:space="preserve"> РАЗДЕЛ 2. ИНФОРМАЦИОННО-КОММУНИКАЦИОННАЯ ИНФРАСТРУКТУРА</w:t>
      </w:r>
      <w:r>
        <w:br/>
      </w:r>
      <w:r>
        <w:rPr>
          <w:rFonts w:ascii="Times New Roman"/>
          <w:b/>
          <w:i w:val="false"/>
          <w:color w:val="000000"/>
        </w:rPr>
        <w:t>Глава 4. "ЭЛЕКТРОННОЕ ПРАВИТЕЛЬСТВО"</w:t>
      </w:r>
    </w:p>
    <w:bookmarkEnd w:id="311"/>
    <w:p>
      <w:pPr>
        <w:spacing w:after="0"/>
        <w:ind w:left="0"/>
        <w:jc w:val="both"/>
      </w:pPr>
      <w:r>
        <w:rPr>
          <w:rFonts w:ascii="Times New Roman"/>
          <w:b/>
          <w:i w:val="false"/>
          <w:color w:val="000000"/>
          <w:sz w:val="28"/>
        </w:rPr>
        <w:t>Статья 21. Функционирование "электронного правительства"</w:t>
      </w:r>
    </w:p>
    <w:bookmarkStart w:name="z176" w:id="312"/>
    <w:p>
      <w:pPr>
        <w:spacing w:after="0"/>
        <w:ind w:left="0"/>
        <w:jc w:val="both"/>
      </w:pPr>
      <w:r>
        <w:rPr>
          <w:rFonts w:ascii="Times New Roman"/>
          <w:b w:val="false"/>
          <w:i w:val="false"/>
          <w:color w:val="000000"/>
          <w:sz w:val="28"/>
        </w:rPr>
        <w:t>
      1. Целями функционирования "электронного правительства" являются:</w:t>
      </w:r>
    </w:p>
    <w:bookmarkEnd w:id="312"/>
    <w:p>
      <w:pPr>
        <w:spacing w:after="0"/>
        <w:ind w:left="0"/>
        <w:jc w:val="both"/>
      </w:pPr>
      <w:r>
        <w:rPr>
          <w:rFonts w:ascii="Times New Roman"/>
          <w:b w:val="false"/>
          <w:i w:val="false"/>
          <w:color w:val="000000"/>
          <w:sz w:val="28"/>
        </w:rP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pPr>
        <w:spacing w:after="0"/>
        <w:ind w:left="0"/>
        <w:jc w:val="both"/>
      </w:pPr>
      <w:r>
        <w:rPr>
          <w:rFonts w:ascii="Times New Roman"/>
          <w:b w:val="false"/>
          <w:i w:val="false"/>
          <w:color w:val="000000"/>
          <w:sz w:val="28"/>
        </w:rP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pPr>
        <w:spacing w:after="0"/>
        <w:ind w:left="0"/>
        <w:jc w:val="both"/>
      </w:pPr>
      <w:r>
        <w:rPr>
          <w:rFonts w:ascii="Times New Roman"/>
          <w:b w:val="false"/>
          <w:i w:val="false"/>
          <w:color w:val="000000"/>
          <w:sz w:val="28"/>
        </w:rPr>
        <w:t>
      3) обеспечение реализации и сопровождения административной реформы государственного управления;</w:t>
      </w:r>
    </w:p>
    <w:p>
      <w:pPr>
        <w:spacing w:after="0"/>
        <w:ind w:left="0"/>
        <w:jc w:val="both"/>
      </w:pPr>
      <w:r>
        <w:rPr>
          <w:rFonts w:ascii="Times New Roman"/>
          <w:b w:val="false"/>
          <w:i w:val="false"/>
          <w:color w:val="000000"/>
          <w:sz w:val="28"/>
        </w:rPr>
        <w:t>
      4) оптимизация деятельности государственных органов посредством использования информационно-коммуникационных технологий;</w:t>
      </w:r>
    </w:p>
    <w:p>
      <w:pPr>
        <w:spacing w:after="0"/>
        <w:ind w:left="0"/>
        <w:jc w:val="both"/>
      </w:pPr>
      <w:r>
        <w:rPr>
          <w:rFonts w:ascii="Times New Roman"/>
          <w:b w:val="false"/>
          <w:i w:val="false"/>
          <w:color w:val="000000"/>
          <w:sz w:val="28"/>
        </w:rPr>
        <w:t>
      5) сокращение (исключение) использования документов на бумажном носителе и требований по их представлению.</w:t>
      </w:r>
    </w:p>
    <w:bookmarkStart w:name="z177" w:id="313"/>
    <w:p>
      <w:pPr>
        <w:spacing w:after="0"/>
        <w:ind w:left="0"/>
        <w:jc w:val="both"/>
      </w:pPr>
      <w:r>
        <w:rPr>
          <w:rFonts w:ascii="Times New Roman"/>
          <w:b w:val="false"/>
          <w:i w:val="false"/>
          <w:color w:val="000000"/>
          <w:sz w:val="28"/>
        </w:rPr>
        <w:t>
      2. При функционировании "электронного правительства" обеспечивается:</w:t>
      </w:r>
    </w:p>
    <w:bookmarkEnd w:id="313"/>
    <w:p>
      <w:pPr>
        <w:spacing w:after="0"/>
        <w:ind w:left="0"/>
        <w:jc w:val="both"/>
      </w:pPr>
      <w:r>
        <w:rPr>
          <w:rFonts w:ascii="Times New Roman"/>
          <w:b w:val="false"/>
          <w:i w:val="false"/>
          <w:color w:val="000000"/>
          <w:sz w:val="28"/>
        </w:rPr>
        <w:t>
      1) доступ физических и юридических лиц к общедоступной информации о деятельности государственных органов;</w:t>
      </w:r>
    </w:p>
    <w:p>
      <w:pPr>
        <w:spacing w:after="0"/>
        <w:ind w:left="0"/>
        <w:jc w:val="both"/>
      </w:pPr>
      <w:r>
        <w:rPr>
          <w:rFonts w:ascii="Times New Roman"/>
          <w:b w:val="false"/>
          <w:i w:val="false"/>
          <w:color w:val="000000"/>
          <w:sz w:val="28"/>
        </w:rPr>
        <w:t>
      2) доступ государственных органов к информации, содержащейся в информационных системах государственных органов;</w:t>
      </w:r>
    </w:p>
    <w:p>
      <w:pPr>
        <w:spacing w:after="0"/>
        <w:ind w:left="0"/>
        <w:jc w:val="both"/>
      </w:pPr>
      <w:r>
        <w:rPr>
          <w:rFonts w:ascii="Times New Roman"/>
          <w:b w:val="false"/>
          <w:i w:val="false"/>
          <w:color w:val="000000"/>
          <w:sz w:val="28"/>
        </w:rPr>
        <w:t>
      3) автоматизация деятельности государственных органов;</w:t>
      </w:r>
    </w:p>
    <w:p>
      <w:pPr>
        <w:spacing w:after="0"/>
        <w:ind w:left="0"/>
        <w:jc w:val="both"/>
      </w:pPr>
      <w:r>
        <w:rPr>
          <w:rFonts w:ascii="Times New Roman"/>
          <w:b w:val="false"/>
          <w:i w:val="false"/>
          <w:color w:val="000000"/>
          <w:sz w:val="28"/>
        </w:rP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pPr>
        <w:spacing w:after="0"/>
        <w:ind w:left="0"/>
        <w:jc w:val="both"/>
      </w:pPr>
      <w:r>
        <w:rPr>
          <w:rFonts w:ascii="Times New Roman"/>
          <w:b w:val="false"/>
          <w:i w:val="false"/>
          <w:color w:val="000000"/>
          <w:sz w:val="28"/>
        </w:rPr>
        <w:t>
      5) исключение дублирования при сборе, накоплении и хранении государственных электронных информационных ресурсов;</w:t>
      </w:r>
    </w:p>
    <w:p>
      <w:pPr>
        <w:spacing w:after="0"/>
        <w:ind w:left="0"/>
        <w:jc w:val="both"/>
      </w:pPr>
      <w:r>
        <w:rPr>
          <w:rFonts w:ascii="Times New Roman"/>
          <w:b w:val="false"/>
          <w:i w:val="false"/>
          <w:color w:val="000000"/>
          <w:sz w:val="28"/>
        </w:rPr>
        <w:t>
      6) информационная безопасность и защита объектов информатизации "электронного правительства".</w:t>
      </w:r>
    </w:p>
    <w:p>
      <w:pPr>
        <w:spacing w:after="0"/>
        <w:ind w:left="0"/>
        <w:jc w:val="both"/>
      </w:pPr>
      <w:r>
        <w:rPr>
          <w:rFonts w:ascii="Times New Roman"/>
          <w:b/>
          <w:i w:val="false"/>
          <w:color w:val="000000"/>
          <w:sz w:val="28"/>
        </w:rPr>
        <w:t>Статья 22. Архитектура "электронного правительства"</w:t>
      </w:r>
    </w:p>
    <w:bookmarkStart w:name="z178" w:id="314"/>
    <w:p>
      <w:pPr>
        <w:spacing w:after="0"/>
        <w:ind w:left="0"/>
        <w:jc w:val="both"/>
      </w:pPr>
      <w:r>
        <w:rPr>
          <w:rFonts w:ascii="Times New Roman"/>
          <w:b w:val="false"/>
          <w:i w:val="false"/>
          <w:color w:val="000000"/>
          <w:sz w:val="28"/>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второй в соответствии с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9" w:id="315"/>
    <w:p>
      <w:pPr>
        <w:spacing w:after="0"/>
        <w:ind w:left="0"/>
        <w:jc w:val="both"/>
      </w:pPr>
      <w:r>
        <w:rPr>
          <w:rFonts w:ascii="Times New Roman"/>
          <w:b w:val="false"/>
          <w:i w:val="false"/>
          <w:color w:val="000000"/>
          <w:sz w:val="28"/>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23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Архитектура государственного органа</w:t>
      </w:r>
    </w:p>
    <w:bookmarkStart w:name="z180" w:id="316"/>
    <w:p>
      <w:pPr>
        <w:spacing w:after="0"/>
        <w:ind w:left="0"/>
        <w:jc w:val="both"/>
      </w:pPr>
      <w:r>
        <w:rPr>
          <w:rFonts w:ascii="Times New Roman"/>
          <w:b w:val="false"/>
          <w:i w:val="false"/>
          <w:color w:val="000000"/>
          <w:sz w:val="28"/>
        </w:rPr>
        <w:t>
      1. Сервисный интегратор "электронного правительства" разрабатывает и развивает архитектуру государственных органов.</w:t>
      </w:r>
    </w:p>
    <w:bookmarkEnd w:id="316"/>
    <w:p>
      <w:pPr>
        <w:spacing w:after="0"/>
        <w:ind w:left="0"/>
        <w:jc w:val="both"/>
      </w:pPr>
      <w:r>
        <w:rPr>
          <w:rFonts w:ascii="Times New Roman"/>
          <w:b w:val="false"/>
          <w:i w:val="false"/>
          <w:color w:val="000000"/>
          <w:sz w:val="28"/>
        </w:rPr>
        <w:t>
      Архитектура государственного органа для центральных исполнительных органов и государственных органов, непосредственно подчиненных и подотчетных Президенту Республики Казахстан, разрабатывается в соответствии с правилами разработки, реализации, сопровождения реализации, мониторинга и развития архитектуры государственных органов, требованиями по развитию архитектуры "электронного правительства", а также на основании целей и задач государственного органа.</w:t>
      </w:r>
    </w:p>
    <w:p>
      <w:pPr>
        <w:spacing w:after="0"/>
        <w:ind w:left="0"/>
        <w:jc w:val="both"/>
      </w:pPr>
      <w:r>
        <w:rPr>
          <w:rFonts w:ascii="Times New Roman"/>
          <w:b w:val="false"/>
          <w:i w:val="false"/>
          <w:color w:val="000000"/>
          <w:sz w:val="28"/>
        </w:rPr>
        <w:t>
      Сервисный интегратор "электронного правительства" разрабатывает архитектуру государственного органа для местных исполнительных органов в соответствии с типовой архитектурой "электронного акимата", правилами разработки, реализации, сопровождения реализации, мониторинга и развития архитектуры государственных органов и требованиями по развитию архитектуры "электронного правительства", а также на основании целей и задач государственного органа.</w:t>
      </w:r>
    </w:p>
    <w:bookmarkStart w:name="z945" w:id="317"/>
    <w:p>
      <w:pPr>
        <w:spacing w:after="0"/>
        <w:ind w:left="0"/>
        <w:jc w:val="both"/>
      </w:pPr>
      <w:r>
        <w:rPr>
          <w:rFonts w:ascii="Times New Roman"/>
          <w:b w:val="false"/>
          <w:i w:val="false"/>
          <w:color w:val="000000"/>
          <w:sz w:val="28"/>
        </w:rPr>
        <w:t>
      1-1. Государственные органы в ходе разработки, сопровождения реализации и развития архитектуры государственного органа создают рабочую группу и необходимые организационные и технические условия для сервисного интегратора.</w:t>
      </w:r>
    </w:p>
    <w:bookmarkEnd w:id="317"/>
    <w:bookmarkStart w:name="z946" w:id="318"/>
    <w:p>
      <w:pPr>
        <w:spacing w:after="0"/>
        <w:ind w:left="0"/>
        <w:jc w:val="both"/>
      </w:pPr>
      <w:r>
        <w:rPr>
          <w:rFonts w:ascii="Times New Roman"/>
          <w:b w:val="false"/>
          <w:i w:val="false"/>
          <w:color w:val="000000"/>
          <w:sz w:val="28"/>
        </w:rPr>
        <w:t>
      Государственный орган обеспечивает публичное обсуждение проекта архитектуры государственного органа в части плана ее реализации на архитектурном портале "электронного правительства" в соответствии с правилами разработки, реализации, сопровождения реализации, мониторинга и развития архитектуры государственных органов.</w:t>
      </w:r>
    </w:p>
    <w:bookmarkEnd w:id="318"/>
    <w:bookmarkStart w:name="z181" w:id="319"/>
    <w:p>
      <w:pPr>
        <w:spacing w:after="0"/>
        <w:ind w:left="0"/>
        <w:jc w:val="both"/>
      </w:pPr>
      <w:r>
        <w:rPr>
          <w:rFonts w:ascii="Times New Roman"/>
          <w:b w:val="false"/>
          <w:i w:val="false"/>
          <w:color w:val="000000"/>
          <w:sz w:val="28"/>
        </w:rPr>
        <w:t>
      2. Внесение изменений в архитектуру государственного органа осуществляется в соответствии с правилами разработки, реализации, сопровождения реализации, мониторинга и развития архитектуры государственных органов.</w:t>
      </w:r>
    </w:p>
    <w:bookmarkEnd w:id="319"/>
    <w:bookmarkStart w:name="z182" w:id="320"/>
    <w:p>
      <w:pPr>
        <w:spacing w:after="0"/>
        <w:ind w:left="0"/>
        <w:jc w:val="both"/>
      </w:pPr>
      <w:r>
        <w:rPr>
          <w:rFonts w:ascii="Times New Roman"/>
          <w:b w:val="false"/>
          <w:i w:val="false"/>
          <w:color w:val="000000"/>
          <w:sz w:val="28"/>
        </w:rPr>
        <w:t>
      3. Государственные органы обязаны принимать меры по разработке стратегических показателей эффективности применения информационно-коммуникационных технологий с учетом следующих требований:</w:t>
      </w:r>
    </w:p>
    <w:bookmarkEnd w:id="320"/>
    <w:p>
      <w:pPr>
        <w:spacing w:after="0"/>
        <w:ind w:left="0"/>
        <w:jc w:val="both"/>
      </w:pPr>
      <w:r>
        <w:rPr>
          <w:rFonts w:ascii="Times New Roman"/>
          <w:b w:val="false"/>
          <w:i w:val="false"/>
          <w:color w:val="000000"/>
          <w:sz w:val="28"/>
        </w:rPr>
        <w:t>
      1) вклад информационно-коммуникационных технологий в реализацию целей и задач государственного органа;</w:t>
      </w:r>
    </w:p>
    <w:p>
      <w:pPr>
        <w:spacing w:after="0"/>
        <w:ind w:left="0"/>
        <w:jc w:val="both"/>
      </w:pPr>
      <w:r>
        <w:rPr>
          <w:rFonts w:ascii="Times New Roman"/>
          <w:b w:val="false"/>
          <w:i w:val="false"/>
          <w:color w:val="000000"/>
          <w:sz w:val="28"/>
        </w:rPr>
        <w:t>
      2) оптимизация и автоматизация государственных функций и оказание вытекающих из их реализации государственных услуг;</w:t>
      </w:r>
    </w:p>
    <w:p>
      <w:pPr>
        <w:spacing w:after="0"/>
        <w:ind w:left="0"/>
        <w:jc w:val="both"/>
      </w:pPr>
      <w:r>
        <w:rPr>
          <w:rFonts w:ascii="Times New Roman"/>
          <w:b w:val="false"/>
          <w:i w:val="false"/>
          <w:color w:val="000000"/>
          <w:sz w:val="28"/>
        </w:rPr>
        <w:t>
      3) осуществление электронного информационного взаимодействия с другими субъектами информатизации по вопросам, входящим в компетенцию государственного органа;</w:t>
      </w:r>
    </w:p>
    <w:p>
      <w:pPr>
        <w:spacing w:after="0"/>
        <w:ind w:left="0"/>
        <w:jc w:val="both"/>
      </w:pPr>
      <w:r>
        <w:rPr>
          <w:rFonts w:ascii="Times New Roman"/>
          <w:b w:val="false"/>
          <w:i w:val="false"/>
          <w:color w:val="000000"/>
          <w:sz w:val="28"/>
        </w:rPr>
        <w:t>
      4) качество оказания государственных услуг в электронной форме и удовлетворенность услугополучателей.</w:t>
      </w:r>
    </w:p>
    <w:bookmarkStart w:name="z183" w:id="321"/>
    <w:p>
      <w:pPr>
        <w:spacing w:after="0"/>
        <w:ind w:left="0"/>
        <w:jc w:val="both"/>
      </w:pPr>
      <w:r>
        <w:rPr>
          <w:rFonts w:ascii="Times New Roman"/>
          <w:b w:val="false"/>
          <w:i w:val="false"/>
          <w:color w:val="000000"/>
          <w:sz w:val="28"/>
        </w:rPr>
        <w:t>
      4. Государственный орган обеспечивает учет, описание, классификацию и актуализацию входящих в его компетенцию задач и показателей эффективности деятельности, функций и услуг, документов, данных и электронных информационных ресурсов, информационных систем и информационно-коммуникационной инфраструктуры на архитектурном портале "электронного правительства".</w:t>
      </w:r>
    </w:p>
    <w:bookmarkEnd w:id="321"/>
    <w:bookmarkStart w:name="z184" w:id="322"/>
    <w:p>
      <w:pPr>
        <w:spacing w:after="0"/>
        <w:ind w:left="0"/>
        <w:jc w:val="both"/>
      </w:pPr>
      <w:r>
        <w:rPr>
          <w:rFonts w:ascii="Times New Roman"/>
          <w:b w:val="false"/>
          <w:i w:val="false"/>
          <w:color w:val="000000"/>
          <w:sz w:val="28"/>
        </w:rPr>
        <w:t>
      5. Государственные органы обеспечивают соответствующий уровень автоматизации подведомственных организаций, необходимый для проведения информационного взаимодействия и оказания государственных услуг в электронной форме.</w:t>
      </w:r>
    </w:p>
    <w:bookmarkEnd w:id="322"/>
    <w:bookmarkStart w:name="z185" w:id="323"/>
    <w:p>
      <w:pPr>
        <w:spacing w:after="0"/>
        <w:ind w:left="0"/>
        <w:jc w:val="both"/>
      </w:pPr>
      <w:r>
        <w:rPr>
          <w:rFonts w:ascii="Times New Roman"/>
          <w:b w:val="false"/>
          <w:i w:val="false"/>
          <w:color w:val="000000"/>
          <w:sz w:val="28"/>
        </w:rPr>
        <w:t>
      6. Государственные органы в случае получения запроса от собственника или владельца объекта информатизации на проведение интеграции с объектами информатизации "электронного правительства" в целях установления информационного обмена обеспечивают необходимые организационные и технические условия в сроки, согласованные государственными органами с уполномоченным органом.</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24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Типовая архитектура "электронного акимата"</w:t>
      </w:r>
    </w:p>
    <w:bookmarkStart w:name="z186" w:id="324"/>
    <w:p>
      <w:pPr>
        <w:spacing w:after="0"/>
        <w:ind w:left="0"/>
        <w:jc w:val="both"/>
      </w:pPr>
      <w:r>
        <w:rPr>
          <w:rFonts w:ascii="Times New Roman"/>
          <w:b w:val="false"/>
          <w:i w:val="false"/>
          <w:color w:val="000000"/>
          <w:sz w:val="28"/>
        </w:rPr>
        <w:t>
      1. Типовая архитектура "электронного акимата" разрабатывается в соответствии с требованиями по развитию архитектуры "электронного правительства", правилами разработки, реализации, сопровождения реализации, мониторинга и развития архитектуры государственных органов и едиными требованиями в области информационно-коммуникационных технологий и обеспечения информационной безопасности.</w:t>
      </w:r>
    </w:p>
    <w:bookmarkEnd w:id="324"/>
    <w:bookmarkStart w:name="z187" w:id="325"/>
    <w:p>
      <w:pPr>
        <w:spacing w:after="0"/>
        <w:ind w:left="0"/>
        <w:jc w:val="both"/>
      </w:pPr>
      <w:r>
        <w:rPr>
          <w:rFonts w:ascii="Times New Roman"/>
          <w:b w:val="false"/>
          <w:i w:val="false"/>
          <w:color w:val="000000"/>
          <w:sz w:val="28"/>
        </w:rPr>
        <w:t>
      2. Местные исполнительные органы создают или развивают информационные системы государственных органов, приобретают программное обеспечение и (или) объекты информационно-коммуникационной инфраструктуры с учетом требований типовой архитектуры "электронного акимата".</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Автоматизация государственных функций и оказание вытекающих из них государственных услуг</w:t>
      </w:r>
    </w:p>
    <w:bookmarkStart w:name="z188" w:id="326"/>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правительства" либо путем приобретения объектов информатизации "электронного правительства" или информационно-коммуникационных услуг в соответствии с архитектурой "электронного правительства" и с учетом проведенного реинжиниринга.</w:t>
      </w:r>
    </w:p>
    <w:bookmarkEnd w:id="326"/>
    <w:p>
      <w:pPr>
        <w:spacing w:after="0"/>
        <w:ind w:left="0"/>
        <w:jc w:val="both"/>
      </w:pPr>
      <w:r>
        <w:rPr>
          <w:rFonts w:ascii="Times New Roman"/>
          <w:b w:val="false"/>
          <w:i w:val="false"/>
          <w:color w:val="000000"/>
          <w:sz w:val="28"/>
        </w:rPr>
        <w:t>
      Государственные органы обеспечивают публичное обсуждение планируемой автоматизации деятельности в целях привлечения потенциальных поставщиков, уточнения технико-экономических, эксплуатационных и иных характеристик объекта информатизации "электронного правительства".</w:t>
      </w:r>
    </w:p>
    <w:bookmarkStart w:name="z189" w:id="327"/>
    <w:p>
      <w:pPr>
        <w:spacing w:after="0"/>
        <w:ind w:left="0"/>
        <w:jc w:val="both"/>
      </w:pPr>
      <w:r>
        <w:rPr>
          <w:rFonts w:ascii="Times New Roman"/>
          <w:b w:val="false"/>
          <w:i w:val="false"/>
          <w:color w:val="000000"/>
          <w:sz w:val="28"/>
        </w:rPr>
        <w:t>
      2. Государственные функции по степени автоматизации подразделяются на:</w:t>
      </w:r>
    </w:p>
    <w:bookmarkEnd w:id="327"/>
    <w:p>
      <w:pPr>
        <w:spacing w:after="0"/>
        <w:ind w:left="0"/>
        <w:jc w:val="both"/>
      </w:pPr>
      <w:r>
        <w:rPr>
          <w:rFonts w:ascii="Times New Roman"/>
          <w:b w:val="false"/>
          <w:i w:val="false"/>
          <w:color w:val="000000"/>
          <w:sz w:val="28"/>
        </w:rPr>
        <w:t>
      1) полностью автоматизированные;</w:t>
      </w:r>
    </w:p>
    <w:p>
      <w:pPr>
        <w:spacing w:after="0"/>
        <w:ind w:left="0"/>
        <w:jc w:val="both"/>
      </w:pPr>
      <w:r>
        <w:rPr>
          <w:rFonts w:ascii="Times New Roman"/>
          <w:b w:val="false"/>
          <w:i w:val="false"/>
          <w:color w:val="000000"/>
          <w:sz w:val="28"/>
        </w:rPr>
        <w:t>
      2) частично автоматизированные.</w:t>
      </w:r>
    </w:p>
    <w:p>
      <w:pPr>
        <w:spacing w:after="0"/>
        <w:ind w:left="0"/>
        <w:jc w:val="both"/>
      </w:pPr>
      <w:r>
        <w:rPr>
          <w:rFonts w:ascii="Times New Roman"/>
          <w:b w:val="false"/>
          <w:i w:val="false"/>
          <w:color w:val="000000"/>
          <w:sz w:val="28"/>
        </w:rPr>
        <w:t>
      Полностью автоматизированной является функция государственного органа, в которой все операции процессов, составляющие ее, выполняются в объектах информатизации "электронного правительства".</w:t>
      </w:r>
    </w:p>
    <w:p>
      <w:pPr>
        <w:spacing w:after="0"/>
        <w:ind w:left="0"/>
        <w:jc w:val="both"/>
      </w:pPr>
      <w:r>
        <w:rPr>
          <w:rFonts w:ascii="Times New Roman"/>
          <w:b w:val="false"/>
          <w:i w:val="false"/>
          <w:color w:val="000000"/>
          <w:sz w:val="28"/>
        </w:rPr>
        <w:t>
      Частично автоматизированной является функция государственного органа, в которой часть операций процессов, составляющих ее, выполняется в объектах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Информационно-коммуникационная платформа "электронного правительства"</w:t>
      </w:r>
    </w:p>
    <w:bookmarkStart w:name="z190" w:id="328"/>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создания и развития объектов информатизации "электронного правительства" и оказания информационно-коммуникационной услуги на информационно-коммуникационной платформе "электронного правительства", находящейся на территории Республики Казахстан, за исключением случаев, установленных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328"/>
    <w:p>
      <w:pPr>
        <w:spacing w:after="0"/>
        <w:ind w:left="0"/>
        <w:jc w:val="both"/>
      </w:pPr>
      <w:r>
        <w:rPr>
          <w:rFonts w:ascii="Times New Roman"/>
          <w:b w:val="false"/>
          <w:i w:val="false"/>
          <w:color w:val="000000"/>
          <w:sz w:val="28"/>
        </w:rPr>
        <w:t>
      Информационно-коммуникационная платформа "электронного правительства" должна включать среды разработки и тестирования.</w:t>
      </w:r>
    </w:p>
    <w:p>
      <w:pPr>
        <w:spacing w:after="0"/>
        <w:ind w:left="0"/>
        <w:jc w:val="both"/>
      </w:pPr>
      <w:r>
        <w:rPr>
          <w:rFonts w:ascii="Times New Roman"/>
          <w:b w:val="false"/>
          <w:i w:val="false"/>
          <w:color w:val="000000"/>
          <w:sz w:val="28"/>
        </w:rPr>
        <w:t>
      Право собственности на информационно-коммуникационную платформу "электронного правительства" не создает права собственности на создаваемые с ее помощью и (или) размещенные в ней данные,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pPr>
        <w:spacing w:after="0"/>
        <w:ind w:left="0"/>
        <w:jc w:val="both"/>
      </w:pPr>
      <w:r>
        <w:rPr>
          <w:rFonts w:ascii="Times New Roman"/>
          <w:b w:val="false"/>
          <w:i w:val="false"/>
          <w:color w:val="000000"/>
          <w:sz w:val="28"/>
        </w:rPr>
        <w:t>
      При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без согласования собственников или владельцев данных.</w:t>
      </w:r>
    </w:p>
    <w:bookmarkStart w:name="z191" w:id="329"/>
    <w:p>
      <w:pPr>
        <w:spacing w:after="0"/>
        <w:ind w:left="0"/>
        <w:jc w:val="both"/>
      </w:pPr>
      <w:r>
        <w:rPr>
          <w:rFonts w:ascii="Times New Roman"/>
          <w:b w:val="false"/>
          <w:i w:val="false"/>
          <w:color w:val="000000"/>
          <w:sz w:val="28"/>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Веб-портал "электронного правительства"</w:t>
      </w:r>
    </w:p>
    <w:p>
      <w:pPr>
        <w:spacing w:after="0"/>
        <w:ind w:left="0"/>
        <w:jc w:val="both"/>
      </w:pPr>
      <w:r>
        <w:rPr>
          <w:rFonts w:ascii="Times New Roman"/>
          <w:b w:val="false"/>
          <w:i w:val="false"/>
          <w:color w:val="ff0000"/>
          <w:sz w:val="28"/>
        </w:rPr>
        <w:t xml:space="preserve">
      Сноска. Заголовок статьи 27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2" w:id="330"/>
    <w:p>
      <w:pPr>
        <w:spacing w:after="0"/>
        <w:ind w:left="0"/>
        <w:jc w:val="both"/>
      </w:pPr>
      <w:r>
        <w:rPr>
          <w:rFonts w:ascii="Times New Roman"/>
          <w:b w:val="false"/>
          <w:i w:val="false"/>
          <w:color w:val="000000"/>
          <w:sz w:val="28"/>
        </w:rPr>
        <w:t>
      1. Веб-портал "электронного правительства" является объектом информатизации, представляющим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30"/>
    <w:p>
      <w:pPr>
        <w:spacing w:after="0"/>
        <w:ind w:left="0"/>
        <w:jc w:val="both"/>
      </w:pPr>
      <w:r>
        <w:rPr>
          <w:rFonts w:ascii="Times New Roman"/>
          <w:b w:val="false"/>
          <w:i w:val="false"/>
          <w:color w:val="000000"/>
          <w:sz w:val="28"/>
        </w:rPr>
        <w:t>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bookmarkStart w:name="z193" w:id="331"/>
    <w:p>
      <w:pPr>
        <w:spacing w:after="0"/>
        <w:ind w:left="0"/>
        <w:jc w:val="both"/>
      </w:pPr>
      <w:r>
        <w:rPr>
          <w:rFonts w:ascii="Times New Roman"/>
          <w:b w:val="false"/>
          <w:i w:val="false"/>
          <w:color w:val="000000"/>
          <w:sz w:val="28"/>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сотовой связи.</w:t>
      </w:r>
    </w:p>
    <w:bookmarkEnd w:id="331"/>
    <w:bookmarkStart w:name="z194" w:id="332"/>
    <w:p>
      <w:pPr>
        <w:spacing w:after="0"/>
        <w:ind w:left="0"/>
        <w:jc w:val="both"/>
      </w:pPr>
      <w:r>
        <w:rPr>
          <w:rFonts w:ascii="Times New Roman"/>
          <w:b w:val="false"/>
          <w:i w:val="false"/>
          <w:color w:val="000000"/>
          <w:sz w:val="28"/>
        </w:rPr>
        <w:t>
      3. Для получения государственных и иных услуг в электронной форме посредством веб-портала "электронного правительства"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Платежный шлюз "электронного правительства"</w:t>
      </w:r>
    </w:p>
    <w:bookmarkStart w:name="z195" w:id="333"/>
    <w:p>
      <w:pPr>
        <w:spacing w:after="0"/>
        <w:ind w:left="0"/>
        <w:jc w:val="both"/>
      </w:pPr>
      <w:r>
        <w:rPr>
          <w:rFonts w:ascii="Times New Roman"/>
          <w:b w:val="false"/>
          <w:i w:val="false"/>
          <w:color w:val="000000"/>
          <w:sz w:val="28"/>
        </w:rPr>
        <w:t>
      1. Платежным шлюзом "электронного правительства" является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bookmarkEnd w:id="333"/>
    <w:bookmarkStart w:name="z196" w:id="334"/>
    <w:p>
      <w:pPr>
        <w:spacing w:after="0"/>
        <w:ind w:left="0"/>
        <w:jc w:val="both"/>
      </w:pPr>
      <w:r>
        <w:rPr>
          <w:rFonts w:ascii="Times New Roman"/>
          <w:b w:val="false"/>
          <w:i w:val="false"/>
          <w:color w:val="000000"/>
          <w:sz w:val="28"/>
        </w:rPr>
        <w:t>
      2. Платежный шлюз "электронного правительства" обеспечивает:</w:t>
      </w:r>
    </w:p>
    <w:bookmarkEnd w:id="334"/>
    <w:p>
      <w:pPr>
        <w:spacing w:after="0"/>
        <w:ind w:left="0"/>
        <w:jc w:val="both"/>
      </w:pPr>
      <w:r>
        <w:rPr>
          <w:rFonts w:ascii="Times New Roman"/>
          <w:b w:val="false"/>
          <w:i w:val="false"/>
          <w:color w:val="000000"/>
          <w:sz w:val="28"/>
        </w:rPr>
        <w:t>
      1) передачу запросов на проведение платежей субъекта получения услуги в электронной форме;</w:t>
      </w:r>
    </w:p>
    <w:p>
      <w:pPr>
        <w:spacing w:after="0"/>
        <w:ind w:left="0"/>
        <w:jc w:val="both"/>
      </w:pPr>
      <w:r>
        <w:rPr>
          <w:rFonts w:ascii="Times New Roman"/>
          <w:b w:val="false"/>
          <w:i w:val="false"/>
          <w:color w:val="000000"/>
          <w:sz w:val="28"/>
        </w:rPr>
        <w:t>
      2) информирование субъекта оказания услуги в электронной форме об осуществлении платежа за оказание услуги в электронной форме.</w:t>
      </w:r>
    </w:p>
    <w:bookmarkStart w:name="z197" w:id="335"/>
    <w:p>
      <w:pPr>
        <w:spacing w:after="0"/>
        <w:ind w:left="0"/>
        <w:jc w:val="both"/>
      </w:pPr>
      <w:r>
        <w:rPr>
          <w:rFonts w:ascii="Times New Roman"/>
          <w:b w:val="false"/>
          <w:i w:val="false"/>
          <w:color w:val="000000"/>
          <w:sz w:val="28"/>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Единая транспортная среда государственных органов</w:t>
      </w:r>
    </w:p>
    <w:bookmarkStart w:name="z198" w:id="336"/>
    <w:p>
      <w:pPr>
        <w:spacing w:after="0"/>
        <w:ind w:left="0"/>
        <w:jc w:val="both"/>
      </w:pPr>
      <w:r>
        <w:rPr>
          <w:rFonts w:ascii="Times New Roman"/>
          <w:b w:val="false"/>
          <w:i w:val="false"/>
          <w:color w:val="000000"/>
          <w:sz w:val="28"/>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336"/>
    <w:bookmarkStart w:name="z199" w:id="337"/>
    <w:p>
      <w:pPr>
        <w:spacing w:after="0"/>
        <w:ind w:left="0"/>
        <w:jc w:val="both"/>
      </w:pPr>
      <w:r>
        <w:rPr>
          <w:rFonts w:ascii="Times New Roman"/>
          <w:b w:val="false"/>
          <w:i w:val="false"/>
          <w:color w:val="000000"/>
          <w:sz w:val="28"/>
        </w:rPr>
        <w:t>
      2. Государственные органы, их подведомственные организации и органы местного самоуправления, а также иные субъекты информатизации, определенные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bookmarkEnd w:id="337"/>
    <w:bookmarkStart w:name="z200" w:id="338"/>
    <w:p>
      <w:pPr>
        <w:spacing w:after="0"/>
        <w:ind w:left="0"/>
        <w:jc w:val="both"/>
      </w:pPr>
      <w:r>
        <w:rPr>
          <w:rFonts w:ascii="Times New Roman"/>
          <w:b w:val="false"/>
          <w:i w:val="false"/>
          <w:color w:val="000000"/>
          <w:sz w:val="28"/>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38"/>
    <w:p>
      <w:pPr>
        <w:spacing w:after="0"/>
        <w:ind w:left="0"/>
        <w:jc w:val="both"/>
      </w:pPr>
      <w:r>
        <w:rPr>
          <w:rFonts w:ascii="Times New Roman"/>
          <w:b/>
          <w:i w:val="false"/>
          <w:color w:val="000000"/>
          <w:sz w:val="28"/>
        </w:rPr>
        <w:t>Статья 30. Единый шлюз доступа к Интернету и единый шлюз электронной почты "электронного правительства"</w:t>
      </w:r>
    </w:p>
    <w:bookmarkStart w:name="z201" w:id="339"/>
    <w:p>
      <w:pPr>
        <w:spacing w:after="0"/>
        <w:ind w:left="0"/>
        <w:jc w:val="both"/>
      </w:pPr>
      <w:r>
        <w:rPr>
          <w:rFonts w:ascii="Times New Roman"/>
          <w:b w:val="false"/>
          <w:i w:val="false"/>
          <w:color w:val="000000"/>
          <w:sz w:val="28"/>
        </w:rPr>
        <w:t>
      1. Подключение объектов информатизации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340"/>
    <w:p>
      <w:pPr>
        <w:spacing w:after="0"/>
        <w:ind w:left="0"/>
        <w:jc w:val="both"/>
      </w:pPr>
      <w:r>
        <w:rPr>
          <w:rFonts w:ascii="Times New Roman"/>
          <w:b w:val="false"/>
          <w:i w:val="false"/>
          <w:color w:val="000000"/>
          <w:sz w:val="28"/>
        </w:rPr>
        <w:t>
      2. Подключение объектов информатизации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40"/>
    <w:bookmarkStart w:name="z203" w:id="341"/>
    <w:p>
      <w:pPr>
        <w:spacing w:after="0"/>
        <w:ind w:left="0"/>
        <w:jc w:val="both"/>
      </w:pPr>
      <w:r>
        <w:rPr>
          <w:rFonts w:ascii="Times New Roman"/>
          <w:b w:val="false"/>
          <w:i w:val="false"/>
          <w:color w:val="000000"/>
          <w:sz w:val="28"/>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bookmarkEnd w:id="341"/>
    <w:bookmarkStart w:name="z1009" w:id="342"/>
    <w:p>
      <w:pPr>
        <w:spacing w:after="0"/>
        <w:ind w:left="0"/>
        <w:jc w:val="both"/>
      </w:pPr>
      <w:r>
        <w:rPr>
          <w:rFonts w:ascii="Times New Roman"/>
          <w:b w:val="false"/>
          <w:i w:val="false"/>
          <w:color w:val="000000"/>
          <w:sz w:val="28"/>
        </w:rPr>
        <w:t>
      Уполномоченным органом по регулированию,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w:t>
      </w:r>
    </w:p>
    <w:bookmarkEnd w:id="342"/>
    <w:bookmarkStart w:name="z204" w:id="343"/>
    <w:p>
      <w:pPr>
        <w:spacing w:after="0"/>
        <w:ind w:left="0"/>
        <w:jc w:val="both"/>
      </w:pPr>
      <w:r>
        <w:rPr>
          <w:rFonts w:ascii="Times New Roman"/>
          <w:b w:val="false"/>
          <w:i w:val="false"/>
          <w:color w:val="000000"/>
          <w:sz w:val="28"/>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Национальная система видеомониторинга</w:t>
      </w:r>
    </w:p>
    <w:bookmarkStart w:name="z1051" w:id="344"/>
    <w:p>
      <w:pPr>
        <w:spacing w:after="0"/>
        <w:ind w:left="0"/>
        <w:jc w:val="both"/>
      </w:pPr>
      <w:r>
        <w:rPr>
          <w:rFonts w:ascii="Times New Roman"/>
          <w:b w:val="false"/>
          <w:i w:val="false"/>
          <w:color w:val="000000"/>
          <w:sz w:val="28"/>
        </w:rPr>
        <w:t>
      1. Национальная система видеомониторинга является информационной системой, представляющей собой совокупность программных и технических средств, осуществляющих сбор, обработку и хранение видеоизображений для решения задач обеспечения национальной безопасности и общественного правопорядка.</w:t>
      </w:r>
    </w:p>
    <w:bookmarkEnd w:id="344"/>
    <w:bookmarkStart w:name="z1052" w:id="345"/>
    <w:p>
      <w:pPr>
        <w:spacing w:after="0"/>
        <w:ind w:left="0"/>
        <w:jc w:val="both"/>
      </w:pPr>
      <w:r>
        <w:rPr>
          <w:rFonts w:ascii="Times New Roman"/>
          <w:b w:val="false"/>
          <w:i w:val="false"/>
          <w:color w:val="000000"/>
          <w:sz w:val="28"/>
        </w:rPr>
        <w:t>
      2. Не допускается использование сведений, полученных Национальной системой видеомониторинга, для решения задач, не предусмотренных пунктом 1 настоящей статьи.</w:t>
      </w:r>
    </w:p>
    <w:bookmarkEnd w:id="345"/>
    <w:bookmarkStart w:name="z1053" w:id="346"/>
    <w:p>
      <w:pPr>
        <w:spacing w:after="0"/>
        <w:ind w:left="0"/>
        <w:jc w:val="both"/>
      </w:pPr>
      <w:r>
        <w:rPr>
          <w:rFonts w:ascii="Times New Roman"/>
          <w:b w:val="false"/>
          <w:i w:val="false"/>
          <w:color w:val="000000"/>
          <w:sz w:val="28"/>
        </w:rPr>
        <w:t>
      3. Категориями объектов, подлежащих обязательному подключению к Национальной системе видеомониторинга, являются:</w:t>
      </w:r>
    </w:p>
    <w:bookmarkEnd w:id="346"/>
    <w:bookmarkStart w:name="z1054" w:id="347"/>
    <w:p>
      <w:pPr>
        <w:spacing w:after="0"/>
        <w:ind w:left="0"/>
        <w:jc w:val="both"/>
      </w:pPr>
      <w:r>
        <w:rPr>
          <w:rFonts w:ascii="Times New Roman"/>
          <w:b w:val="false"/>
          <w:i w:val="false"/>
          <w:color w:val="000000"/>
          <w:sz w:val="28"/>
        </w:rPr>
        <w:t>
      1) системы видеонаблюдения центральных государственных и местных исполнительных органов;</w:t>
      </w:r>
    </w:p>
    <w:bookmarkEnd w:id="347"/>
    <w:bookmarkStart w:name="z1055" w:id="348"/>
    <w:p>
      <w:pPr>
        <w:spacing w:after="0"/>
        <w:ind w:left="0"/>
        <w:jc w:val="both"/>
      </w:pPr>
      <w:r>
        <w:rPr>
          <w:rFonts w:ascii="Times New Roman"/>
          <w:b w:val="false"/>
          <w:i w:val="false"/>
          <w:color w:val="000000"/>
          <w:sz w:val="28"/>
        </w:rPr>
        <w:t>
      2) системы видеонаблюдения объектов, уязвимых в террористическом отношении;</w:t>
      </w:r>
    </w:p>
    <w:bookmarkEnd w:id="348"/>
    <w:bookmarkStart w:name="z1056" w:id="349"/>
    <w:p>
      <w:pPr>
        <w:spacing w:after="0"/>
        <w:ind w:left="0"/>
        <w:jc w:val="both"/>
      </w:pPr>
      <w:r>
        <w:rPr>
          <w:rFonts w:ascii="Times New Roman"/>
          <w:b w:val="false"/>
          <w:i w:val="false"/>
          <w:color w:val="000000"/>
          <w:sz w:val="28"/>
        </w:rPr>
        <w:t>
      3) системы видеонаблюдения общественной и дорожной безопасности.</w:t>
      </w:r>
    </w:p>
    <w:bookmarkEnd w:id="349"/>
    <w:bookmarkStart w:name="z1057" w:id="350"/>
    <w:p>
      <w:pPr>
        <w:spacing w:after="0"/>
        <w:ind w:left="0"/>
        <w:jc w:val="both"/>
      </w:pPr>
      <w:r>
        <w:rPr>
          <w:rFonts w:ascii="Times New Roman"/>
          <w:b w:val="false"/>
          <w:i w:val="false"/>
          <w:color w:val="000000"/>
          <w:sz w:val="28"/>
        </w:rPr>
        <w:t>
      Перечень объектов, подлежащих обязательному подключению к Национальной системе видеомониторинга, определяется Комитетом национальной безопасности Республики Казахстан по согласованию со Службой государственной охраны Республики Казахстан.</w:t>
      </w:r>
    </w:p>
    <w:bookmarkEnd w:id="350"/>
    <w:bookmarkStart w:name="z1058" w:id="351"/>
    <w:p>
      <w:pPr>
        <w:spacing w:after="0"/>
        <w:ind w:left="0"/>
        <w:jc w:val="both"/>
      </w:pPr>
      <w:r>
        <w:rPr>
          <w:rFonts w:ascii="Times New Roman"/>
          <w:b w:val="false"/>
          <w:i w:val="false"/>
          <w:color w:val="000000"/>
          <w:sz w:val="28"/>
        </w:rPr>
        <w:t xml:space="preserve">
      4. Пользователями Национальной системы видеомониторинга являются специальные государственные органы и органы внутренних дел Республики Казахстан. </w:t>
      </w:r>
    </w:p>
    <w:bookmarkEnd w:id="351"/>
    <w:bookmarkStart w:name="z1059" w:id="352"/>
    <w:p>
      <w:pPr>
        <w:spacing w:after="0"/>
        <w:ind w:left="0"/>
        <w:jc w:val="both"/>
      </w:pPr>
      <w:r>
        <w:rPr>
          <w:rFonts w:ascii="Times New Roman"/>
          <w:b w:val="false"/>
          <w:i w:val="false"/>
          <w:color w:val="000000"/>
          <w:sz w:val="28"/>
        </w:rPr>
        <w:t xml:space="preserve">
      Перечень служб, подразделений и категорий сотрудников, имеющих право пользования Национальной системой видеомониторинга, определяется руководителями специальных государственных органов и органов внутренних дел Республики Казахстан. </w:t>
      </w:r>
    </w:p>
    <w:bookmarkEnd w:id="352"/>
    <w:bookmarkStart w:name="z1060" w:id="353"/>
    <w:p>
      <w:pPr>
        <w:spacing w:after="0"/>
        <w:ind w:left="0"/>
        <w:jc w:val="both"/>
      </w:pPr>
      <w:r>
        <w:rPr>
          <w:rFonts w:ascii="Times New Roman"/>
          <w:b w:val="false"/>
          <w:i w:val="false"/>
          <w:color w:val="000000"/>
          <w:sz w:val="28"/>
        </w:rPr>
        <w:t>
      Сведения, полученные в результате функционирования Национальной системы видеомониторинга, могут представляться иным государственным органам в случаях, установленных законами Республики Казахстан.</w:t>
      </w:r>
    </w:p>
    <w:bookmarkEnd w:id="353"/>
    <w:bookmarkStart w:name="z1061" w:id="354"/>
    <w:p>
      <w:pPr>
        <w:spacing w:after="0"/>
        <w:ind w:left="0"/>
        <w:jc w:val="both"/>
      </w:pPr>
      <w:r>
        <w:rPr>
          <w:rFonts w:ascii="Times New Roman"/>
          <w:b w:val="false"/>
          <w:i w:val="false"/>
          <w:color w:val="000000"/>
          <w:sz w:val="28"/>
        </w:rPr>
        <w:t>
      5. Правила функционирования Национальной системы видеомониторинга утверждаются Комитетом национальной безопасности Республики Казахстан.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Архитектурный портал "электронного правительства"</w:t>
      </w:r>
    </w:p>
    <w:bookmarkStart w:name="z205" w:id="355"/>
    <w:p>
      <w:pPr>
        <w:spacing w:after="0"/>
        <w:ind w:left="0"/>
        <w:jc w:val="both"/>
      </w:pPr>
      <w:r>
        <w:rPr>
          <w:rFonts w:ascii="Times New Roman"/>
          <w:b w:val="false"/>
          <w:i w:val="false"/>
          <w:color w:val="000000"/>
          <w:sz w:val="28"/>
        </w:rPr>
        <w:t>
      1. Архитектурным порталом "электронного правительства" является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355"/>
    <w:bookmarkStart w:name="z206" w:id="356"/>
    <w:p>
      <w:pPr>
        <w:spacing w:after="0"/>
        <w:ind w:left="0"/>
        <w:jc w:val="both"/>
      </w:pPr>
      <w:r>
        <w:rPr>
          <w:rFonts w:ascii="Times New Roman"/>
          <w:b w:val="false"/>
          <w:i w:val="false"/>
          <w:color w:val="000000"/>
          <w:sz w:val="28"/>
        </w:rPr>
        <w:t>
      2. Государственные органы, государственные юридические лица, субъекты квазигосударственного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356"/>
    <w:p>
      <w:pPr>
        <w:spacing w:after="0"/>
        <w:ind w:left="0"/>
        <w:jc w:val="both"/>
      </w:pPr>
      <w:r>
        <w:rPr>
          <w:rFonts w:ascii="Times New Roman"/>
          <w:b w:val="false"/>
          <w:i w:val="false"/>
          <w:color w:val="000000"/>
          <w:sz w:val="28"/>
        </w:rPr>
        <w:t>
      Перечень технической документации к объекту информатизации, требуемой к размещению, определяется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Start w:name="z207" w:id="357"/>
    <w:p>
      <w:pPr>
        <w:spacing w:after="0"/>
        <w:ind w:left="0"/>
        <w:jc w:val="both"/>
      </w:pPr>
      <w:r>
        <w:rPr>
          <w:rFonts w:ascii="Times New Roman"/>
          <w:b w:val="false"/>
          <w:i w:val="false"/>
          <w:color w:val="000000"/>
          <w:sz w:val="28"/>
        </w:rPr>
        <w:t>
      3. Сервисный интегратор "электронного правительства" проводит анализ сведений об объектах информатизации "электронного правительства", размещенных на архитектурном портале "электронного правительства", для использования стандартного решения при создании и развитии объектов информатизации "электронного правительства".</w:t>
      </w:r>
    </w:p>
    <w:bookmarkEnd w:id="357"/>
    <w:bookmarkStart w:name="z208" w:id="358"/>
    <w:p>
      <w:pPr>
        <w:spacing w:after="0"/>
        <w:ind w:left="0"/>
        <w:jc w:val="both"/>
      </w:pPr>
      <w:r>
        <w:rPr>
          <w:rFonts w:ascii="Times New Roman"/>
          <w:b w:val="false"/>
          <w:i w:val="false"/>
          <w:color w:val="000000"/>
          <w:sz w:val="28"/>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359"/>
    <w:p>
      <w:pPr>
        <w:spacing w:after="0"/>
        <w:ind w:left="0"/>
        <w:jc w:val="both"/>
      </w:pPr>
      <w:r>
        <w:rPr>
          <w:rFonts w:ascii="Times New Roman"/>
          <w:b w:val="false"/>
          <w:i w:val="false"/>
          <w:color w:val="000000"/>
          <w:sz w:val="28"/>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360"/>
    <w:p>
      <w:pPr>
        <w:spacing w:after="0"/>
        <w:ind w:left="0"/>
        <w:jc w:val="left"/>
      </w:pPr>
      <w:r>
        <w:rPr>
          <w:rFonts w:ascii="Times New Roman"/>
          <w:b/>
          <w:i w:val="false"/>
          <w:color w:val="000000"/>
        </w:rPr>
        <w:t xml:space="preserve"> Глава 5. ЭЛЕКТРОННЫЕ ИНФОРМАЦИОННЫЕ РЕСУРСЫ</w:t>
      </w:r>
    </w:p>
    <w:bookmarkEnd w:id="360"/>
    <w:p>
      <w:pPr>
        <w:spacing w:after="0"/>
        <w:ind w:left="0"/>
        <w:jc w:val="both"/>
      </w:pPr>
      <w:r>
        <w:rPr>
          <w:rFonts w:ascii="Times New Roman"/>
          <w:b/>
          <w:i w:val="false"/>
          <w:color w:val="000000"/>
          <w:sz w:val="28"/>
        </w:rPr>
        <w:t>Статья 32. Виды электронных информационных ресурсов</w:t>
      </w:r>
    </w:p>
    <w:bookmarkStart w:name="z212" w:id="361"/>
    <w:p>
      <w:pPr>
        <w:spacing w:after="0"/>
        <w:ind w:left="0"/>
        <w:jc w:val="both"/>
      </w:pPr>
      <w:r>
        <w:rPr>
          <w:rFonts w:ascii="Times New Roman"/>
          <w:b w:val="false"/>
          <w:i w:val="false"/>
          <w:color w:val="000000"/>
          <w:sz w:val="28"/>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bookmarkEnd w:id="361"/>
    <w:bookmarkStart w:name="z213" w:id="362"/>
    <w:p>
      <w:pPr>
        <w:spacing w:after="0"/>
        <w:ind w:left="0"/>
        <w:jc w:val="both"/>
      </w:pPr>
      <w:r>
        <w:rPr>
          <w:rFonts w:ascii="Times New Roman"/>
          <w:b w:val="false"/>
          <w:i w:val="false"/>
          <w:color w:val="000000"/>
          <w:sz w:val="28"/>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bookmarkEnd w:id="362"/>
    <w:bookmarkStart w:name="z214" w:id="363"/>
    <w:p>
      <w:pPr>
        <w:spacing w:after="0"/>
        <w:ind w:left="0"/>
        <w:jc w:val="both"/>
      </w:pPr>
      <w:r>
        <w:rPr>
          <w:rFonts w:ascii="Times New Roman"/>
          <w:b w:val="false"/>
          <w:i w:val="false"/>
          <w:color w:val="000000"/>
          <w:sz w:val="28"/>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63"/>
    <w:bookmarkStart w:name="z215" w:id="364"/>
    <w:p>
      <w:pPr>
        <w:spacing w:after="0"/>
        <w:ind w:left="0"/>
        <w:jc w:val="both"/>
      </w:pPr>
      <w:r>
        <w:rPr>
          <w:rFonts w:ascii="Times New Roman"/>
          <w:b w:val="false"/>
          <w:i w:val="false"/>
          <w:color w:val="000000"/>
          <w:sz w:val="28"/>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364"/>
    <w:bookmarkStart w:name="z216" w:id="365"/>
    <w:p>
      <w:pPr>
        <w:spacing w:after="0"/>
        <w:ind w:left="0"/>
        <w:jc w:val="both"/>
      </w:pPr>
      <w:r>
        <w:rPr>
          <w:rFonts w:ascii="Times New Roman"/>
          <w:b w:val="false"/>
          <w:i w:val="false"/>
          <w:color w:val="000000"/>
          <w:sz w:val="28"/>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bookmarkEnd w:id="365"/>
    <w:p>
      <w:pPr>
        <w:spacing w:after="0"/>
        <w:ind w:left="0"/>
        <w:jc w:val="both"/>
      </w:pPr>
      <w:r>
        <w:rPr>
          <w:rFonts w:ascii="Times New Roman"/>
          <w:b w:val="false"/>
          <w:i w:val="false"/>
          <w:color w:val="000000"/>
          <w:sz w:val="28"/>
        </w:rP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p>
    <w:bookmarkStart w:name="z217" w:id="366"/>
    <w:p>
      <w:pPr>
        <w:spacing w:after="0"/>
        <w:ind w:left="0"/>
        <w:jc w:val="both"/>
      </w:pPr>
      <w:r>
        <w:rPr>
          <w:rFonts w:ascii="Times New Roman"/>
          <w:b w:val="false"/>
          <w:i w:val="false"/>
          <w:color w:val="000000"/>
          <w:sz w:val="28"/>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законодательством Республики Казахстан о государственных секретах.</w:t>
      </w:r>
    </w:p>
    <w:bookmarkEnd w:id="366"/>
    <w:p>
      <w:pPr>
        <w:spacing w:after="0"/>
        <w:ind w:left="0"/>
        <w:jc w:val="both"/>
      </w:pPr>
      <w:r>
        <w:rPr>
          <w:rFonts w:ascii="Times New Roman"/>
          <w:b w:val="false"/>
          <w:i w:val="false"/>
          <w:color w:val="000000"/>
          <w:sz w:val="28"/>
        </w:rP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Start w:name="z218" w:id="367"/>
    <w:p>
      <w:pPr>
        <w:spacing w:after="0"/>
        <w:ind w:left="0"/>
        <w:jc w:val="both"/>
      </w:pPr>
      <w:r>
        <w:rPr>
          <w:rFonts w:ascii="Times New Roman"/>
          <w:b w:val="false"/>
          <w:i w:val="false"/>
          <w:color w:val="000000"/>
          <w:sz w:val="28"/>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bookmarkEnd w:id="367"/>
    <w:p>
      <w:pPr>
        <w:spacing w:after="0"/>
        <w:ind w:left="0"/>
        <w:jc w:val="both"/>
      </w:pPr>
      <w:r>
        <w:rPr>
          <w:rFonts w:ascii="Times New Roman"/>
          <w:b/>
          <w:i w:val="false"/>
          <w:color w:val="000000"/>
          <w:sz w:val="28"/>
        </w:rPr>
        <w:t>Статья 33. Правовой режим электронных информационных ресурсов</w:t>
      </w:r>
    </w:p>
    <w:bookmarkStart w:name="z219" w:id="368"/>
    <w:p>
      <w:pPr>
        <w:spacing w:after="0"/>
        <w:ind w:left="0"/>
        <w:jc w:val="both"/>
      </w:pPr>
      <w:r>
        <w:rPr>
          <w:rFonts w:ascii="Times New Roman"/>
          <w:b w:val="false"/>
          <w:i w:val="false"/>
          <w:color w:val="000000"/>
          <w:sz w:val="28"/>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w:t>
      </w:r>
    </w:p>
    <w:bookmarkEnd w:id="368"/>
    <w:bookmarkStart w:name="z220" w:id="369"/>
    <w:p>
      <w:pPr>
        <w:spacing w:after="0"/>
        <w:ind w:left="0"/>
        <w:jc w:val="both"/>
      </w:pPr>
      <w:r>
        <w:rPr>
          <w:rFonts w:ascii="Times New Roman"/>
          <w:b w:val="false"/>
          <w:i w:val="false"/>
          <w:color w:val="000000"/>
          <w:sz w:val="28"/>
        </w:rPr>
        <w:t>
      2. Электронные информационные ресурсы, являющиеся собственностью юридического лица, включаются в состав его имущества в соответствии с гражданским законодательством Республики Казахстан.</w:t>
      </w:r>
    </w:p>
    <w:bookmarkEnd w:id="369"/>
    <w:bookmarkStart w:name="z221" w:id="370"/>
    <w:p>
      <w:pPr>
        <w:spacing w:after="0"/>
        <w:ind w:left="0"/>
        <w:jc w:val="both"/>
      </w:pPr>
      <w:r>
        <w:rPr>
          <w:rFonts w:ascii="Times New Roman"/>
          <w:b w:val="false"/>
          <w:i w:val="false"/>
          <w:color w:val="000000"/>
          <w:sz w:val="28"/>
        </w:rPr>
        <w:t>
      3. Собственником государственных электронных информационных ресурсов является государство.</w:t>
      </w:r>
    </w:p>
    <w:bookmarkEnd w:id="370"/>
    <w:p>
      <w:pPr>
        <w:spacing w:after="0"/>
        <w:ind w:left="0"/>
        <w:jc w:val="both"/>
      </w:pPr>
      <w:r>
        <w:rPr>
          <w:rFonts w:ascii="Times New Roman"/>
          <w:b w:val="false"/>
          <w:i w:val="false"/>
          <w:color w:val="000000"/>
          <w:sz w:val="28"/>
        </w:rP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bookmarkStart w:name="z222" w:id="371"/>
    <w:p>
      <w:pPr>
        <w:spacing w:after="0"/>
        <w:ind w:left="0"/>
        <w:jc w:val="both"/>
      </w:pPr>
      <w:r>
        <w:rPr>
          <w:rFonts w:ascii="Times New Roman"/>
          <w:b w:val="false"/>
          <w:i w:val="false"/>
          <w:color w:val="000000"/>
          <w:sz w:val="28"/>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371"/>
    <w:p>
      <w:pPr>
        <w:spacing w:after="0"/>
        <w:ind w:left="0"/>
        <w:jc w:val="both"/>
      </w:pPr>
      <w:r>
        <w:rPr>
          <w:rFonts w:ascii="Times New Roman"/>
          <w:b w:val="false"/>
          <w:i w:val="false"/>
          <w:color w:val="000000"/>
          <w:sz w:val="28"/>
        </w:rPr>
        <w:t>
      Собственник или владелец электронного информационного ресурса имеет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предусмотрено законодательством Республики Казахстан или соглашением между ними.</w:t>
      </w:r>
    </w:p>
    <w:bookmarkStart w:name="z223" w:id="372"/>
    <w:p>
      <w:pPr>
        <w:spacing w:after="0"/>
        <w:ind w:left="0"/>
        <w:jc w:val="both"/>
      </w:pPr>
      <w:r>
        <w:rPr>
          <w:rFonts w:ascii="Times New Roman"/>
          <w:b w:val="false"/>
          <w:i w:val="false"/>
          <w:color w:val="000000"/>
          <w:sz w:val="28"/>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bookmarkEnd w:id="372"/>
    <w:bookmarkStart w:name="z224" w:id="373"/>
    <w:p>
      <w:pPr>
        <w:spacing w:after="0"/>
        <w:ind w:left="0"/>
        <w:jc w:val="both"/>
      </w:pPr>
      <w:r>
        <w:rPr>
          <w:rFonts w:ascii="Times New Roman"/>
          <w:b w:val="false"/>
          <w:i w:val="false"/>
          <w:color w:val="000000"/>
          <w:sz w:val="28"/>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законодательством Республики Казахстан о государственных секретах.</w:t>
      </w:r>
    </w:p>
    <w:bookmarkEnd w:id="373"/>
    <w:bookmarkStart w:name="z225" w:id="374"/>
    <w:p>
      <w:pPr>
        <w:spacing w:after="0"/>
        <w:ind w:left="0"/>
        <w:jc w:val="both"/>
      </w:pPr>
      <w:r>
        <w:rPr>
          <w:rFonts w:ascii="Times New Roman"/>
          <w:b w:val="false"/>
          <w:i w:val="false"/>
          <w:color w:val="000000"/>
          <w:sz w:val="28"/>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законодательством Республики Казахстан о государственных секретах.</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Правовой режим оборота цифровых активов</w:t>
      </w:r>
    </w:p>
    <w:bookmarkStart w:name="z1063" w:id="375"/>
    <w:p>
      <w:pPr>
        <w:spacing w:after="0"/>
        <w:ind w:left="0"/>
        <w:jc w:val="both"/>
      </w:pPr>
      <w:r>
        <w:rPr>
          <w:rFonts w:ascii="Times New Roman"/>
          <w:b w:val="false"/>
          <w:i w:val="false"/>
          <w:color w:val="000000"/>
          <w:sz w:val="28"/>
        </w:rPr>
        <w:t>
      1. Цифровой актив не является средством платежа.</w:t>
      </w:r>
    </w:p>
    <w:bookmarkEnd w:id="375"/>
    <w:bookmarkStart w:name="z1064" w:id="376"/>
    <w:p>
      <w:pPr>
        <w:spacing w:after="0"/>
        <w:ind w:left="0"/>
        <w:jc w:val="both"/>
      </w:pPr>
      <w:r>
        <w:rPr>
          <w:rFonts w:ascii="Times New Roman"/>
          <w:b w:val="false"/>
          <w:i w:val="false"/>
          <w:color w:val="000000"/>
          <w:sz w:val="28"/>
        </w:rPr>
        <w:t>
      2. Цифровые активы являются обеспеченными или необеспеченными.</w:t>
      </w:r>
    </w:p>
    <w:bookmarkEnd w:id="376"/>
    <w:bookmarkStart w:name="z1065" w:id="377"/>
    <w:p>
      <w:pPr>
        <w:spacing w:after="0"/>
        <w:ind w:left="0"/>
        <w:jc w:val="both"/>
      </w:pPr>
      <w:r>
        <w:rPr>
          <w:rFonts w:ascii="Times New Roman"/>
          <w:b w:val="false"/>
          <w:i w:val="false"/>
          <w:color w:val="000000"/>
          <w:sz w:val="28"/>
        </w:rPr>
        <w:t>
      К обеспеченным цифровым активам относятся цифровой токен и иные цифровые активы, являющиеся цифровым средством удостоверения имущественных прав на товары и (или) услуги, выпускаемые (предоставляемые) лицом, выпустившим обеспеченный цифровой актив. Виды обеспеченных цифровых активов, а также перечень прав, удостоверяемых цифровым токеном, устанавливаются лицом, выпускающим цифровой токен, в порядке, установленном законодательством Республики Казахстан.</w:t>
      </w:r>
    </w:p>
    <w:bookmarkEnd w:id="377"/>
    <w:bookmarkStart w:name="z1066" w:id="378"/>
    <w:p>
      <w:pPr>
        <w:spacing w:after="0"/>
        <w:ind w:left="0"/>
        <w:jc w:val="both"/>
      </w:pPr>
      <w:r>
        <w:rPr>
          <w:rFonts w:ascii="Times New Roman"/>
          <w:b w:val="false"/>
          <w:i w:val="false"/>
          <w:color w:val="000000"/>
          <w:sz w:val="28"/>
        </w:rPr>
        <w:t>
      К необеспеченным цифровым активам относятся цифровые токены, полученные как вознаграждение за участие в поддержании консенсуса в блокчейне в порядке, установленном законодательством Республики Казахстан.</w:t>
      </w:r>
    </w:p>
    <w:bookmarkEnd w:id="378"/>
    <w:bookmarkStart w:name="z1067" w:id="379"/>
    <w:p>
      <w:pPr>
        <w:spacing w:after="0"/>
        <w:ind w:left="0"/>
        <w:jc w:val="both"/>
      </w:pPr>
      <w:r>
        <w:rPr>
          <w:rFonts w:ascii="Times New Roman"/>
          <w:b w:val="false"/>
          <w:i w:val="false"/>
          <w:color w:val="000000"/>
          <w:sz w:val="28"/>
        </w:rPr>
        <w:t>
      3. Выпуск и оборот необеспеченных цифровых активов на территории Республики Казахстан запрещаются, за исключением случаев, предусмотренных законами Республики Казахстан.</w:t>
      </w:r>
    </w:p>
    <w:bookmarkEnd w:id="379"/>
    <w:bookmarkStart w:name="z1068" w:id="380"/>
    <w:p>
      <w:pPr>
        <w:spacing w:after="0"/>
        <w:ind w:left="0"/>
        <w:jc w:val="both"/>
      </w:pPr>
      <w:r>
        <w:rPr>
          <w:rFonts w:ascii="Times New Roman"/>
          <w:b w:val="false"/>
          <w:i w:val="false"/>
          <w:color w:val="000000"/>
          <w:sz w:val="28"/>
        </w:rPr>
        <w:t>
      4.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w:t>
      </w:r>
    </w:p>
    <w:bookmarkEnd w:id="380"/>
    <w:bookmarkStart w:name="z1069" w:id="381"/>
    <w:p>
      <w:pPr>
        <w:spacing w:after="0"/>
        <w:ind w:left="0"/>
        <w:jc w:val="both"/>
      </w:pPr>
      <w:r>
        <w:rPr>
          <w:rFonts w:ascii="Times New Roman"/>
          <w:b w:val="false"/>
          <w:i w:val="false"/>
          <w:color w:val="000000"/>
          <w:sz w:val="28"/>
        </w:rPr>
        <w:t>
      5. Право на цифровой актив удостоверяется посредством записи в блокчейне лицом, выпускающим цифровой актив на распределенной платформе данных, в порядке, установленном законодательством Республики Казахстан.</w:t>
      </w:r>
    </w:p>
    <w:bookmarkEnd w:id="381"/>
    <w:bookmarkStart w:name="z1070" w:id="382"/>
    <w:p>
      <w:pPr>
        <w:spacing w:after="0"/>
        <w:ind w:left="0"/>
        <w:jc w:val="both"/>
      </w:pPr>
      <w:r>
        <w:rPr>
          <w:rFonts w:ascii="Times New Roman"/>
          <w:b w:val="false"/>
          <w:i w:val="false"/>
          <w:color w:val="000000"/>
          <w:sz w:val="28"/>
        </w:rPr>
        <w:t>
      6. Внесение в информационную систему сведений о передаче цифрового актива или прав на него допускается при выполнении следующих условий:</w:t>
      </w:r>
    </w:p>
    <w:bookmarkEnd w:id="382"/>
    <w:bookmarkStart w:name="z1071" w:id="383"/>
    <w:p>
      <w:pPr>
        <w:spacing w:after="0"/>
        <w:ind w:left="0"/>
        <w:jc w:val="both"/>
      </w:pPr>
      <w:r>
        <w:rPr>
          <w:rFonts w:ascii="Times New Roman"/>
          <w:b w:val="false"/>
          <w:i w:val="false"/>
          <w:color w:val="000000"/>
          <w:sz w:val="28"/>
        </w:rPr>
        <w:t>
      1) лицо, осуществившее внесение сведений, обладает доступом в информационную систему лица, выпускающего цифровой актив на распределенной платформе данных, в порядке, определенном уполномоченным органом в сфере обеспечения информационной безопасности;</w:t>
      </w:r>
    </w:p>
    <w:bookmarkEnd w:id="383"/>
    <w:bookmarkStart w:name="z1072" w:id="384"/>
    <w:p>
      <w:pPr>
        <w:spacing w:after="0"/>
        <w:ind w:left="0"/>
        <w:jc w:val="both"/>
      </w:pPr>
      <w:r>
        <w:rPr>
          <w:rFonts w:ascii="Times New Roman"/>
          <w:b w:val="false"/>
          <w:i w:val="false"/>
          <w:color w:val="000000"/>
          <w:sz w:val="28"/>
        </w:rPr>
        <w:t>
      2) информационная система лица, выпускающего цифровой актив на распределенной платформе данных, отвечает требованиям, установленным настоящим Законом.</w:t>
      </w:r>
    </w:p>
    <w:bookmarkEnd w:id="384"/>
    <w:bookmarkStart w:name="z1073" w:id="385"/>
    <w:p>
      <w:pPr>
        <w:spacing w:after="0"/>
        <w:ind w:left="0"/>
        <w:jc w:val="both"/>
      </w:pPr>
      <w:r>
        <w:rPr>
          <w:rFonts w:ascii="Times New Roman"/>
          <w:b w:val="false"/>
          <w:i w:val="false"/>
          <w:color w:val="000000"/>
          <w:sz w:val="28"/>
        </w:rPr>
        <w:t>
      7. Собственник, владелец и пользователь, обладающие доступом в информационную систему лица, выпускающего цифровой актив, владеют равными правами на внесение изменений в соответствии с заданным алгоритмом валидации. При этом изменения синхронизируются у всех пользователей информационной системы.</w:t>
      </w:r>
    </w:p>
    <w:bookmarkEnd w:id="385"/>
    <w:bookmarkStart w:name="z1074" w:id="386"/>
    <w:p>
      <w:pPr>
        <w:spacing w:after="0"/>
        <w:ind w:left="0"/>
        <w:jc w:val="both"/>
      </w:pPr>
      <w:r>
        <w:rPr>
          <w:rFonts w:ascii="Times New Roman"/>
          <w:b w:val="false"/>
          <w:i w:val="false"/>
          <w:color w:val="000000"/>
          <w:sz w:val="28"/>
        </w:rPr>
        <w:t>
      8. Лицо, осуществляющее цифровой майнинг, становится собственником цифровых активов, возникших в результате цифрового майнинга.</w:t>
      </w:r>
    </w:p>
    <w:bookmarkEnd w:id="386"/>
    <w:p>
      <w:pPr>
        <w:spacing w:after="0"/>
        <w:ind w:left="0"/>
        <w:jc w:val="both"/>
      </w:pPr>
      <w:r>
        <w:rPr>
          <w:rFonts w:ascii="Times New Roman"/>
          <w:b w:val="false"/>
          <w:i w:val="false"/>
          <w:color w:val="000000"/>
          <w:sz w:val="28"/>
        </w:rPr>
        <w:t>
      9. Лица, осуществляющие цифровой майнинг, информируют уполномоченный орган в сфере обеспечения информационной безопасности о деятельности по осуществлению цифрового майнинга в порядке, определяемом уполномоченным органом в сфере обеспечения информационной безопасности.</w:t>
      </w:r>
    </w:p>
    <w:bookmarkStart w:name="z1135" w:id="387"/>
    <w:p>
      <w:pPr>
        <w:spacing w:after="0"/>
        <w:ind w:left="0"/>
        <w:jc w:val="both"/>
      </w:pPr>
      <w:r>
        <w:rPr>
          <w:rFonts w:ascii="Times New Roman"/>
          <w:b w:val="false"/>
          <w:i w:val="false"/>
          <w:color w:val="000000"/>
          <w:sz w:val="28"/>
        </w:rPr>
        <w:t>
      10.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обязаны направить уведомление о начале или прекращении деятельности в уполномоченный орган в порядке, установленном Законом Республики Казахстан "О разрешениях и уведомлениях".</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33-1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Формирование и использование электронных информационных ресурсов</w:t>
      </w:r>
    </w:p>
    <w:bookmarkStart w:name="z226" w:id="388"/>
    <w:p>
      <w:pPr>
        <w:spacing w:after="0"/>
        <w:ind w:left="0"/>
        <w:jc w:val="both"/>
      </w:pPr>
      <w:r>
        <w:rPr>
          <w:rFonts w:ascii="Times New Roman"/>
          <w:b w:val="false"/>
          <w:i w:val="false"/>
          <w:color w:val="000000"/>
          <w:sz w:val="28"/>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bookmarkEnd w:id="388"/>
    <w:bookmarkStart w:name="z1195" w:id="389"/>
    <w:p>
      <w:pPr>
        <w:spacing w:after="0"/>
        <w:ind w:left="0"/>
        <w:jc w:val="both"/>
      </w:pPr>
      <w:r>
        <w:rPr>
          <w:rFonts w:ascii="Times New Roman"/>
          <w:b w:val="false"/>
          <w:i w:val="false"/>
          <w:color w:val="000000"/>
          <w:sz w:val="28"/>
        </w:rPr>
        <w:t>
      1-1. Управление данными, содержащимися в электронных информационных ресурсах, в рамках осуществления государственных функций и оказания вытекающих из их реализации государственных услуг осуществляется в соответствии с требованиями по управлению данными, утвержденными уполномоченным органом по управлению данными.</w:t>
      </w:r>
    </w:p>
    <w:bookmarkEnd w:id="389"/>
    <w:bookmarkStart w:name="z227" w:id="390"/>
    <w:p>
      <w:pPr>
        <w:spacing w:after="0"/>
        <w:ind w:left="0"/>
        <w:jc w:val="both"/>
      </w:pPr>
      <w:r>
        <w:rPr>
          <w:rFonts w:ascii="Times New Roman"/>
          <w:b w:val="false"/>
          <w:i w:val="false"/>
          <w:color w:val="000000"/>
          <w:sz w:val="28"/>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bookmarkEnd w:id="390"/>
    <w:bookmarkStart w:name="z228" w:id="391"/>
    <w:p>
      <w:pPr>
        <w:spacing w:after="0"/>
        <w:ind w:left="0"/>
        <w:jc w:val="both"/>
      </w:pPr>
      <w:r>
        <w:rPr>
          <w:rFonts w:ascii="Times New Roman"/>
          <w:b w:val="false"/>
          <w:i w:val="false"/>
          <w:color w:val="000000"/>
          <w:sz w:val="28"/>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bookmarkEnd w:id="391"/>
    <w:bookmarkStart w:name="z229" w:id="392"/>
    <w:p>
      <w:pPr>
        <w:spacing w:after="0"/>
        <w:ind w:left="0"/>
        <w:jc w:val="both"/>
      </w:pPr>
      <w:r>
        <w:rPr>
          <w:rFonts w:ascii="Times New Roman"/>
          <w:b w:val="false"/>
          <w:i w:val="false"/>
          <w:color w:val="000000"/>
          <w:sz w:val="28"/>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393"/>
    <w:p>
      <w:pPr>
        <w:spacing w:after="0"/>
        <w:ind w:left="0"/>
        <w:jc w:val="both"/>
      </w:pPr>
      <w:r>
        <w:rPr>
          <w:rFonts w:ascii="Times New Roman"/>
          <w:b w:val="false"/>
          <w:i w:val="false"/>
          <w:color w:val="000000"/>
          <w:sz w:val="28"/>
        </w:rPr>
        <w:t>
      6.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w:t>
      </w:r>
    </w:p>
    <w:bookmarkEnd w:id="393"/>
    <w:bookmarkStart w:name="z1078" w:id="394"/>
    <w:p>
      <w:pPr>
        <w:spacing w:after="0"/>
        <w:ind w:left="0"/>
        <w:jc w:val="both"/>
      </w:pPr>
      <w:r>
        <w:rPr>
          <w:rFonts w:ascii="Times New Roman"/>
          <w:b w:val="false"/>
          <w:i w:val="false"/>
          <w:color w:val="000000"/>
          <w:sz w:val="28"/>
        </w:rPr>
        <w:t>
      7.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w:t>
      </w:r>
    </w:p>
    <w:bookmarkEnd w:id="394"/>
    <w:bookmarkStart w:name="z1079" w:id="395"/>
    <w:p>
      <w:pPr>
        <w:spacing w:after="0"/>
        <w:ind w:left="0"/>
        <w:jc w:val="both"/>
      </w:pPr>
      <w:r>
        <w:rPr>
          <w:rFonts w:ascii="Times New Roman"/>
          <w:b w:val="false"/>
          <w:i w:val="false"/>
          <w:color w:val="000000"/>
          <w:sz w:val="28"/>
        </w:rPr>
        <w:t>
      8. Доступ третьих лиц к электронным документам посредством сервиса цифровых документов осуществляется с согласия пользователя в порядке, определенном уполномоченным органом.</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Доступ к электронным информационным ресурсам</w:t>
      </w:r>
    </w:p>
    <w:bookmarkStart w:name="z230" w:id="396"/>
    <w:p>
      <w:pPr>
        <w:spacing w:after="0"/>
        <w:ind w:left="0"/>
        <w:jc w:val="both"/>
      </w:pPr>
      <w:r>
        <w:rPr>
          <w:rFonts w:ascii="Times New Roman"/>
          <w:b w:val="false"/>
          <w:i w:val="false"/>
          <w:color w:val="000000"/>
          <w:sz w:val="28"/>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bookmarkEnd w:id="396"/>
    <w:p>
      <w:pPr>
        <w:spacing w:after="0"/>
        <w:ind w:left="0"/>
        <w:jc w:val="both"/>
      </w:pPr>
      <w:r>
        <w:rPr>
          <w:rFonts w:ascii="Times New Roman"/>
          <w:b w:val="false"/>
          <w:i w:val="false"/>
          <w:color w:val="000000"/>
          <w:sz w:val="28"/>
        </w:rPr>
        <w:t>
      Государственные органы обеспечивают создание общедоступных государственных электронных информационных ресурсов на казахском и русском языках.</w:t>
      </w:r>
    </w:p>
    <w:bookmarkStart w:name="z231" w:id="397"/>
    <w:p>
      <w:pPr>
        <w:spacing w:after="0"/>
        <w:ind w:left="0"/>
        <w:jc w:val="both"/>
      </w:pPr>
      <w:r>
        <w:rPr>
          <w:rFonts w:ascii="Times New Roman"/>
          <w:b w:val="false"/>
          <w:i w:val="false"/>
          <w:color w:val="000000"/>
          <w:sz w:val="28"/>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bookmarkEnd w:id="397"/>
    <w:bookmarkStart w:name="z1080" w:id="398"/>
    <w:p>
      <w:pPr>
        <w:spacing w:after="0"/>
        <w:ind w:left="0"/>
        <w:jc w:val="both"/>
      </w:pPr>
      <w:r>
        <w:rPr>
          <w:rFonts w:ascii="Times New Roman"/>
          <w:b w:val="false"/>
          <w:i w:val="false"/>
          <w:color w:val="000000"/>
          <w:sz w:val="28"/>
        </w:rPr>
        <w:t>
      2-1. Доступ к электронным информационным ресурсам, являющимся конфиденциальными, для осуществления аналитики данных осуществляется с учетом обеспечения обезличивания электронных информационных ресурсов. Данные предоставляются оператору в соответствии с требованиями по управлению данными, утвержденными уполномоченным органом по управлению данными.</w:t>
      </w:r>
    </w:p>
    <w:bookmarkEnd w:id="398"/>
    <w:bookmarkStart w:name="z232" w:id="399"/>
    <w:p>
      <w:pPr>
        <w:spacing w:after="0"/>
        <w:ind w:left="0"/>
        <w:jc w:val="both"/>
      </w:pPr>
      <w:r>
        <w:rPr>
          <w:rFonts w:ascii="Times New Roman"/>
          <w:b w:val="false"/>
          <w:i w:val="false"/>
          <w:color w:val="000000"/>
          <w:sz w:val="28"/>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bookmarkEnd w:id="399"/>
    <w:bookmarkStart w:name="z233" w:id="400"/>
    <w:p>
      <w:pPr>
        <w:spacing w:after="0"/>
        <w:ind w:left="0"/>
        <w:jc w:val="both"/>
      </w:pPr>
      <w:r>
        <w:rPr>
          <w:rFonts w:ascii="Times New Roman"/>
          <w:b w:val="false"/>
          <w:i w:val="false"/>
          <w:color w:val="000000"/>
          <w:sz w:val="28"/>
        </w:rPr>
        <w:t>
      4. Доступ к электронным информационным ресурсам осуществляется одним из следующих способов:</w:t>
      </w:r>
    </w:p>
    <w:bookmarkEnd w:id="400"/>
    <w:p>
      <w:pPr>
        <w:spacing w:after="0"/>
        <w:ind w:left="0"/>
        <w:jc w:val="both"/>
      </w:pPr>
      <w:r>
        <w:rPr>
          <w:rFonts w:ascii="Times New Roman"/>
          <w:b w:val="false"/>
          <w:i w:val="false"/>
          <w:color w:val="000000"/>
          <w:sz w:val="28"/>
        </w:rP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pPr>
        <w:spacing w:after="0"/>
        <w:ind w:left="0"/>
        <w:jc w:val="both"/>
      </w:pPr>
      <w:r>
        <w:rPr>
          <w:rFonts w:ascii="Times New Roman"/>
          <w:b w:val="false"/>
          <w:i w:val="false"/>
          <w:color w:val="000000"/>
          <w:sz w:val="28"/>
        </w:rPr>
        <w:t>
      2) путем непосредственного обращения пользователя к общедоступным электронным информационным ресурсам, информационным системам.</w:t>
      </w:r>
    </w:p>
    <w:bookmarkStart w:name="z234" w:id="401"/>
    <w:p>
      <w:pPr>
        <w:spacing w:after="0"/>
        <w:ind w:left="0"/>
        <w:jc w:val="both"/>
      </w:pPr>
      <w:r>
        <w:rPr>
          <w:rFonts w:ascii="Times New Roman"/>
          <w:b w:val="false"/>
          <w:i w:val="false"/>
          <w:color w:val="000000"/>
          <w:sz w:val="28"/>
        </w:rPr>
        <w:t>
      5. Не может быть ограничен доступ к государственным электронным информационным ресурсам, содержащим:</w:t>
      </w:r>
    </w:p>
    <w:bookmarkEnd w:id="401"/>
    <w:p>
      <w:pPr>
        <w:spacing w:after="0"/>
        <w:ind w:left="0"/>
        <w:jc w:val="both"/>
      </w:pPr>
      <w:r>
        <w:rPr>
          <w:rFonts w:ascii="Times New Roman"/>
          <w:b w:val="false"/>
          <w:i w:val="false"/>
          <w:color w:val="000000"/>
          <w:sz w:val="28"/>
        </w:rPr>
        <w:t>
      1) нормативные правовые акты, за исключением содержащих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pPr>
        <w:spacing w:after="0"/>
        <w:ind w:left="0"/>
        <w:jc w:val="both"/>
      </w:pPr>
      <w:r>
        <w:rPr>
          <w:rFonts w:ascii="Times New Roman"/>
          <w:b w:val="false"/>
          <w:i w:val="false"/>
          <w:color w:val="000000"/>
          <w:sz w:val="28"/>
        </w:rPr>
        <w:t>
      3) официальные сведения о деятельности государственных органов;</w:t>
      </w:r>
    </w:p>
    <w:p>
      <w:pPr>
        <w:spacing w:after="0"/>
        <w:ind w:left="0"/>
        <w:jc w:val="both"/>
      </w:pP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Start w:name="z235" w:id="402"/>
    <w:p>
      <w:pPr>
        <w:spacing w:after="0"/>
        <w:ind w:left="0"/>
        <w:jc w:val="both"/>
      </w:pPr>
      <w:r>
        <w:rPr>
          <w:rFonts w:ascii="Times New Roman"/>
          <w:b w:val="false"/>
          <w:i w:val="false"/>
          <w:color w:val="000000"/>
          <w:sz w:val="28"/>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bookmarkEnd w:id="402"/>
    <w:p>
      <w:pPr>
        <w:spacing w:after="0"/>
        <w:ind w:left="0"/>
        <w:jc w:val="both"/>
      </w:pPr>
      <w:r>
        <w:rPr>
          <w:rFonts w:ascii="Times New Roman"/>
          <w:b w:val="false"/>
          <w:i w:val="false"/>
          <w:color w:val="000000"/>
          <w:sz w:val="28"/>
        </w:rPr>
        <w:t>
      Обеспечение функционирования интернет-порталов открытых данных, открытых бюджетов, открытых нормативных правовых актов, открытого диалога и оценки эффективности деятельности государственных органов на казахском и русском языках осуществляет оператор.</w:t>
      </w:r>
    </w:p>
    <w:bookmarkStart w:name="z236" w:id="403"/>
    <w:p>
      <w:pPr>
        <w:spacing w:after="0"/>
        <w:ind w:left="0"/>
        <w:jc w:val="both"/>
      </w:pPr>
      <w:r>
        <w:rPr>
          <w:rFonts w:ascii="Times New Roman"/>
          <w:b w:val="false"/>
          <w:i w:val="false"/>
          <w:color w:val="000000"/>
          <w:sz w:val="28"/>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Электронные информационные ресурсы, содержащие персональные данные</w:t>
      </w:r>
    </w:p>
    <w:bookmarkStart w:name="z237" w:id="404"/>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bookmarkEnd w:id="404"/>
    <w:p>
      <w:pPr>
        <w:spacing w:after="0"/>
        <w:ind w:left="0"/>
        <w:jc w:val="both"/>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на которые в соответствии с законами Республики Казахстан не распространяются требования соблюдения конфиденциальности, доступ к которым является свободным с согласия субъекта персональных данных.</w:t>
      </w:r>
    </w:p>
    <w:p>
      <w:pPr>
        <w:spacing w:after="0"/>
        <w:ind w:left="0"/>
        <w:jc w:val="both"/>
      </w:pPr>
      <w:r>
        <w:rPr>
          <w:rFonts w:ascii="Times New Roman"/>
          <w:b w:val="false"/>
          <w:i w:val="false"/>
          <w:color w:val="000000"/>
          <w:sz w:val="28"/>
        </w:rP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bookmarkStart w:name="z1137" w:id="405"/>
    <w:p>
      <w:pPr>
        <w:spacing w:after="0"/>
        <w:ind w:left="0"/>
        <w:jc w:val="both"/>
      </w:pPr>
      <w:r>
        <w:rPr>
          <w:rFonts w:ascii="Times New Roman"/>
          <w:b w:val="false"/>
          <w:i w:val="false"/>
          <w:color w:val="000000"/>
          <w:sz w:val="28"/>
        </w:rPr>
        <w:t>
      При доступе к электронным информационным ресурсам, содержащим персональные данные ограниченного доступа, применяется многофакторная аутентификация.</w:t>
      </w:r>
    </w:p>
    <w:bookmarkEnd w:id="405"/>
    <w:bookmarkStart w:name="z238" w:id="406"/>
    <w:p>
      <w:pPr>
        <w:spacing w:after="0"/>
        <w:ind w:left="0"/>
        <w:jc w:val="both"/>
      </w:pPr>
      <w:r>
        <w:rPr>
          <w:rFonts w:ascii="Times New Roman"/>
          <w:b w:val="false"/>
          <w:i w:val="false"/>
          <w:color w:val="000000"/>
          <w:sz w:val="28"/>
        </w:rPr>
        <w:t xml:space="preserve">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406"/>
    <w:bookmarkStart w:name="z239" w:id="407"/>
    <w:p>
      <w:pPr>
        <w:spacing w:after="0"/>
        <w:ind w:left="0"/>
        <w:jc w:val="both"/>
      </w:pPr>
      <w:r>
        <w:rPr>
          <w:rFonts w:ascii="Times New Roman"/>
          <w:b w:val="false"/>
          <w:i w:val="false"/>
          <w:color w:val="000000"/>
          <w:sz w:val="28"/>
        </w:rPr>
        <w:t>
      3. 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w:t>
      </w:r>
    </w:p>
    <w:bookmarkEnd w:id="407"/>
    <w:bookmarkStart w:name="z240" w:id="408"/>
    <w:p>
      <w:pPr>
        <w:spacing w:after="0"/>
        <w:ind w:left="0"/>
        <w:jc w:val="both"/>
      </w:pPr>
      <w:r>
        <w:rPr>
          <w:rFonts w:ascii="Times New Roman"/>
          <w:b w:val="false"/>
          <w:i w:val="false"/>
          <w:color w:val="000000"/>
          <w:sz w:val="28"/>
        </w:rPr>
        <w:t>
      4. 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использования, изменения и дополнения персональных данных в рамках информационного взаимодействия, за исключением осуществления деятельности правоохранительных, специальных государственных органов Республики Казахстан и судов, исполнительного производства, при условии регистрации субъектов персональных данных или их законных представителей на веб-портале "электронного правительства".</w:t>
      </w:r>
    </w:p>
    <w:bookmarkEnd w:id="408"/>
    <w:bookmarkStart w:name="z241" w:id="409"/>
    <w:p>
      <w:pPr>
        <w:spacing w:after="0"/>
        <w:ind w:left="0"/>
        <w:jc w:val="both"/>
      </w:pPr>
      <w:r>
        <w:rPr>
          <w:rFonts w:ascii="Times New Roman"/>
          <w:b w:val="false"/>
          <w:i w:val="false"/>
          <w:color w:val="000000"/>
          <w:sz w:val="28"/>
        </w:rPr>
        <w:t xml:space="preserve">
      5. Помимо оснований,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bookmarkEnd w:id="409"/>
    <w:bookmarkStart w:name="z448" w:id="410"/>
    <w:p>
      <w:pPr>
        <w:spacing w:after="0"/>
        <w:ind w:left="0"/>
        <w:jc w:val="both"/>
      </w:pPr>
      <w:r>
        <w:rPr>
          <w:rFonts w:ascii="Times New Roman"/>
          <w:b w:val="false"/>
          <w:i w:val="false"/>
          <w:color w:val="000000"/>
          <w:sz w:val="28"/>
        </w:rPr>
        <w:t>
      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письменном виде (в том числе электронной форме), 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или использованием интернет-сервисов, информационно-коммуникационная инфраструктура которых расположена на территории Республики Казахстан, содержащих одноразовый пароль для заключения соглашения.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которые определены соглашением.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bookmarkEnd w:id="410"/>
    <w:bookmarkStart w:name="z242" w:id="411"/>
    <w:p>
      <w:pPr>
        <w:spacing w:after="0"/>
        <w:ind w:left="0"/>
        <w:jc w:val="both"/>
      </w:pPr>
      <w:r>
        <w:rPr>
          <w:rFonts w:ascii="Times New Roman"/>
          <w:b w:val="false"/>
          <w:i w:val="false"/>
          <w:color w:val="000000"/>
          <w:sz w:val="28"/>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411"/>
    <w:p>
      <w:pPr>
        <w:spacing w:after="0"/>
        <w:ind w:left="0"/>
        <w:jc w:val="both"/>
      </w:pPr>
      <w:r>
        <w:rPr>
          <w:rFonts w:ascii="Times New Roman"/>
          <w:b w:val="false"/>
          <w:i w:val="false"/>
          <w:color w:val="000000"/>
          <w:sz w:val="28"/>
        </w:rPr>
        <w:t>
      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в том числе посредством интеллектуального робота, в результате которых у субъектов персональных данных возникают, изменяются или прекращаются права,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Собственники или владельцы электронных информационных ресурсов обязаны информировать субъекта персональных данных об использовании автоматизированной обработки, в результате которой у субъекта персональных данных возникают, изменяются или прекращаются права, законные интересы.</w:t>
      </w:r>
    </w:p>
    <w:p>
      <w:pPr>
        <w:spacing w:after="0"/>
        <w:ind w:left="0"/>
        <w:jc w:val="both"/>
      </w:pPr>
      <w:r>
        <w:rPr>
          <w:rFonts w:ascii="Times New Roman"/>
          <w:b w:val="false"/>
          <w:i w:val="false"/>
          <w:color w:val="000000"/>
          <w:sz w:val="28"/>
        </w:rPr>
        <w:t>
      Субъект персональных данных вправе обжаловать действия (бездействие) собственников или владельцев электронных информационных ресурсов в порядке, установленном законами Республики Казахстан.</w:t>
      </w:r>
    </w:p>
    <w:p>
      <w:pPr>
        <w:spacing w:after="0"/>
        <w:ind w:left="0"/>
        <w:jc w:val="both"/>
      </w:pPr>
      <w:r>
        <w:rPr>
          <w:rFonts w:ascii="Times New Roman"/>
          <w:b w:val="false"/>
          <w:i w:val="false"/>
          <w:color w:val="000000"/>
          <w:sz w:val="28"/>
        </w:rPr>
        <w:t>
      7. Электронные информационные ресурсы используются для осуществления аналитики данных в целях реализации функций государственными органами при условии их обезличивания в соответствии с требованиями по управлению данными, утвержденными уполномоченным органом по управлению данными.</w:t>
      </w:r>
    </w:p>
    <w:bookmarkStart w:name="z1123" w:id="412"/>
    <w:p>
      <w:pPr>
        <w:spacing w:after="0"/>
        <w:ind w:left="0"/>
        <w:jc w:val="both"/>
      </w:pPr>
      <w:r>
        <w:rPr>
          <w:rFonts w:ascii="Times New Roman"/>
          <w:b w:val="false"/>
          <w:i w:val="false"/>
          <w:color w:val="000000"/>
          <w:sz w:val="28"/>
        </w:rPr>
        <w:t>
      8.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Правительством Республики Казахстан.</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413"/>
    <w:p>
      <w:pPr>
        <w:spacing w:after="0"/>
        <w:ind w:left="0"/>
        <w:jc w:val="left"/>
      </w:pPr>
      <w:r>
        <w:rPr>
          <w:rFonts w:ascii="Times New Roman"/>
          <w:b/>
          <w:i w:val="false"/>
          <w:color w:val="000000"/>
        </w:rPr>
        <w:t xml:space="preserve"> Глава 6. ИНФОРМАЦИОННЫЕ СИСТЕМЫ. ЖИЗНЕННЫЙ ЦИКЛ ОБЪЕКТА ИНФОРМАТИЗАЦИИ "ЭЛЕКТРОННОГО ПРАВИТЕЛЬСТВА"</w:t>
      </w:r>
    </w:p>
    <w:bookmarkEnd w:id="413"/>
    <w:p>
      <w:pPr>
        <w:spacing w:after="0"/>
        <w:ind w:left="0"/>
        <w:jc w:val="both"/>
      </w:pPr>
      <w:r>
        <w:rPr>
          <w:rFonts w:ascii="Times New Roman"/>
          <w:b w:val="false"/>
          <w:i w:val="false"/>
          <w:color w:val="ff0000"/>
          <w:sz w:val="28"/>
        </w:rPr>
        <w:t xml:space="preserve">
      Сноска. Заголовок главы 6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37. Виды информационных систем</w:t>
      </w:r>
    </w:p>
    <w:bookmarkStart w:name="z244" w:id="414"/>
    <w:p>
      <w:pPr>
        <w:spacing w:after="0"/>
        <w:ind w:left="0"/>
        <w:jc w:val="both"/>
      </w:pPr>
      <w:r>
        <w:rPr>
          <w:rFonts w:ascii="Times New Roman"/>
          <w:b w:val="false"/>
          <w:i w:val="false"/>
          <w:color w:val="000000"/>
          <w:sz w:val="28"/>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bookmarkEnd w:id="414"/>
    <w:bookmarkStart w:name="z245" w:id="415"/>
    <w:p>
      <w:pPr>
        <w:spacing w:after="0"/>
        <w:ind w:left="0"/>
        <w:jc w:val="both"/>
      </w:pPr>
      <w:r>
        <w:rPr>
          <w:rFonts w:ascii="Times New Roman"/>
          <w:b w:val="false"/>
          <w:i w:val="false"/>
          <w:color w:val="000000"/>
          <w:sz w:val="28"/>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bookmarkEnd w:id="415"/>
    <w:bookmarkStart w:name="z246" w:id="416"/>
    <w:p>
      <w:pPr>
        <w:spacing w:after="0"/>
        <w:ind w:left="0"/>
        <w:jc w:val="both"/>
      </w:pPr>
      <w:r>
        <w:rPr>
          <w:rFonts w:ascii="Times New Roman"/>
          <w:b w:val="false"/>
          <w:i w:val="false"/>
          <w:color w:val="000000"/>
          <w:sz w:val="28"/>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416"/>
    <w:p>
      <w:pPr>
        <w:spacing w:after="0"/>
        <w:ind w:left="0"/>
        <w:jc w:val="both"/>
      </w:pPr>
      <w:r>
        <w:rPr>
          <w:rFonts w:ascii="Times New Roman"/>
          <w:b w:val="false"/>
          <w:i w:val="false"/>
          <w:color w:val="000000"/>
          <w:sz w:val="28"/>
        </w:rPr>
        <w:t>
      Негосударственные информационные системы, отнесенные к критически важным объектам информационно-коммуникационной инфраструктуры, а также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bookmarkStart w:name="z247" w:id="417"/>
    <w:p>
      <w:pPr>
        <w:spacing w:after="0"/>
        <w:ind w:left="0"/>
        <w:jc w:val="both"/>
      </w:pPr>
      <w:r>
        <w:rPr>
          <w:rFonts w:ascii="Times New Roman"/>
          <w:b w:val="false"/>
          <w:i w:val="false"/>
          <w:color w:val="000000"/>
          <w:sz w:val="28"/>
        </w:rPr>
        <w:t>
      4. Информационные системы, содержащие общедоступные электронные информационные ресурсы, являются общедоступными.</w:t>
      </w:r>
    </w:p>
    <w:bookmarkEnd w:id="417"/>
    <w:bookmarkStart w:name="z248" w:id="418"/>
    <w:p>
      <w:pPr>
        <w:spacing w:after="0"/>
        <w:ind w:left="0"/>
        <w:jc w:val="both"/>
      </w:pPr>
      <w:r>
        <w:rPr>
          <w:rFonts w:ascii="Times New Roman"/>
          <w:b w:val="false"/>
          <w:i w:val="false"/>
          <w:color w:val="000000"/>
          <w:sz w:val="28"/>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bookmarkEnd w:id="418"/>
    <w:bookmarkStart w:name="z249" w:id="419"/>
    <w:p>
      <w:pPr>
        <w:spacing w:after="0"/>
        <w:ind w:left="0"/>
        <w:jc w:val="both"/>
      </w:pPr>
      <w:r>
        <w:rPr>
          <w:rFonts w:ascii="Times New Roman"/>
          <w:b w:val="false"/>
          <w:i w:val="false"/>
          <w:color w:val="000000"/>
          <w:sz w:val="28"/>
        </w:rPr>
        <w:t>
      6. Информационные системы ограниченного доступа подразделяются на:</w:t>
      </w:r>
    </w:p>
    <w:bookmarkEnd w:id="419"/>
    <w:p>
      <w:pPr>
        <w:spacing w:after="0"/>
        <w:ind w:left="0"/>
        <w:jc w:val="both"/>
      </w:pPr>
      <w:r>
        <w:rPr>
          <w:rFonts w:ascii="Times New Roman"/>
          <w:b w:val="false"/>
          <w:i w:val="false"/>
          <w:color w:val="000000"/>
          <w:sz w:val="28"/>
        </w:rP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pPr>
        <w:spacing w:after="0"/>
        <w:ind w:left="0"/>
        <w:jc w:val="both"/>
      </w:pPr>
      <w:r>
        <w:rPr>
          <w:rFonts w:ascii="Times New Roman"/>
          <w:b w:val="false"/>
          <w:i w:val="false"/>
          <w:color w:val="000000"/>
          <w:sz w:val="28"/>
        </w:rPr>
        <w:t>
      2) конфиденциальные информационные системы.</w:t>
      </w:r>
    </w:p>
    <w:bookmarkStart w:name="z250" w:id="420"/>
    <w:p>
      <w:pPr>
        <w:spacing w:after="0"/>
        <w:ind w:left="0"/>
        <w:jc w:val="both"/>
      </w:pPr>
      <w:r>
        <w:rPr>
          <w:rFonts w:ascii="Times New Roman"/>
          <w:b w:val="false"/>
          <w:i w:val="false"/>
          <w:color w:val="000000"/>
          <w:sz w:val="28"/>
        </w:rPr>
        <w:t>
      7. Создание, промышленная эксплуатация, сопровождение, развитие, интеграция, прекращение промышленной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End w:id="420"/>
    <w:p>
      <w:pPr>
        <w:spacing w:after="0"/>
        <w:ind w:left="0"/>
        <w:jc w:val="both"/>
      </w:pPr>
      <w:r>
        <w:rPr>
          <w:rFonts w:ascii="Times New Roman"/>
          <w:b w:val="false"/>
          <w:i w:val="false"/>
          <w:color w:val="000000"/>
          <w:sz w:val="28"/>
        </w:rPr>
        <w:t>
      Аудит информационных систем в защищенном исполнении, отнесенных к государственным секретам, не проводятся.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к информационной системе государственного органа</w:t>
      </w:r>
    </w:p>
    <w:bookmarkStart w:name="z251" w:id="421"/>
    <w:p>
      <w:pPr>
        <w:spacing w:after="0"/>
        <w:ind w:left="0"/>
        <w:jc w:val="both"/>
      </w:pPr>
      <w:r>
        <w:rPr>
          <w:rFonts w:ascii="Times New Roman"/>
          <w:b w:val="false"/>
          <w:i w:val="false"/>
          <w:color w:val="ff0000"/>
          <w:sz w:val="28"/>
        </w:rPr>
        <w:t xml:space="preserve">
      1. Исключен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21"/>
    <w:bookmarkStart w:name="z252" w:id="422"/>
    <w:p>
      <w:pPr>
        <w:spacing w:after="0"/>
        <w:ind w:left="0"/>
        <w:jc w:val="both"/>
      </w:pPr>
      <w:r>
        <w:rPr>
          <w:rFonts w:ascii="Times New Roman"/>
          <w:b w:val="false"/>
          <w:i w:val="false"/>
          <w:color w:val="000000"/>
          <w:sz w:val="28"/>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bookmarkEnd w:id="422"/>
    <w:p>
      <w:pPr>
        <w:spacing w:after="0"/>
        <w:ind w:left="0"/>
        <w:jc w:val="both"/>
      </w:pPr>
      <w:r>
        <w:rPr>
          <w:rFonts w:ascii="Times New Roman"/>
          <w:b w:val="false"/>
          <w:i w:val="false"/>
          <w:color w:val="000000"/>
          <w:sz w:val="28"/>
        </w:rPr>
        <w:t>
      1)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архитектуры "электронного правительства", требований по ее развитию, а также требований по управлению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утвержденной архитектуры государственного органа;</w:t>
      </w:r>
    </w:p>
    <w:p>
      <w:pPr>
        <w:spacing w:after="0"/>
        <w:ind w:left="0"/>
        <w:jc w:val="both"/>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p>
      <w:pPr>
        <w:spacing w:after="0"/>
        <w:ind w:left="0"/>
        <w:jc w:val="both"/>
      </w:pPr>
      <w:r>
        <w:rPr>
          <w:rFonts w:ascii="Times New Roman"/>
          <w:b w:val="false"/>
          <w:i w:val="false"/>
          <w:color w:val="000000"/>
          <w:sz w:val="28"/>
        </w:rPr>
        <w:t>
      5)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информационной безопасности;</w:t>
      </w:r>
    </w:p>
    <w:bookmarkStart w:name="z1082" w:id="423"/>
    <w:p>
      <w:pPr>
        <w:spacing w:after="0"/>
        <w:ind w:left="0"/>
        <w:jc w:val="both"/>
      </w:pPr>
      <w:r>
        <w:rPr>
          <w:rFonts w:ascii="Times New Roman"/>
          <w:b w:val="false"/>
          <w:i w:val="false"/>
          <w:color w:val="000000"/>
          <w:sz w:val="28"/>
        </w:rPr>
        <w:t xml:space="preserve">
      5-1)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23"/>
    <w:p>
      <w:pPr>
        <w:spacing w:after="0"/>
        <w:ind w:left="0"/>
        <w:jc w:val="both"/>
      </w:pPr>
      <w:r>
        <w:rPr>
          <w:rFonts w:ascii="Times New Roman"/>
          <w:b w:val="false"/>
          <w:i w:val="false"/>
          <w:color w:val="000000"/>
          <w:sz w:val="28"/>
        </w:rPr>
        <w:t>
      6) приоритета свободного программного обеспечения;</w:t>
      </w:r>
    </w:p>
    <w:p>
      <w:pPr>
        <w:spacing w:after="0"/>
        <w:ind w:left="0"/>
        <w:jc w:val="both"/>
      </w:pPr>
      <w:r>
        <w:rPr>
          <w:rFonts w:ascii="Times New Roman"/>
          <w:b w:val="false"/>
          <w:i w:val="false"/>
          <w:color w:val="000000"/>
          <w:sz w:val="28"/>
        </w:rPr>
        <w:t>
      7) возможности повторного использования исходных программных кодов, программных продуктов и программного обеспечения, переданных на хранение;</w:t>
      </w:r>
    </w:p>
    <w:p>
      <w:pPr>
        <w:spacing w:after="0"/>
        <w:ind w:left="0"/>
        <w:jc w:val="both"/>
      </w:pPr>
      <w:r>
        <w:rPr>
          <w:rFonts w:ascii="Times New Roman"/>
          <w:b w:val="false"/>
          <w:i w:val="false"/>
          <w:color w:val="000000"/>
          <w:sz w:val="28"/>
        </w:rPr>
        <w:t>
      8) присвоения класса в соответствии с классификатором;</w:t>
      </w:r>
    </w:p>
    <w:p>
      <w:pPr>
        <w:spacing w:after="0"/>
        <w:ind w:left="0"/>
        <w:jc w:val="both"/>
      </w:pPr>
      <w:r>
        <w:rPr>
          <w:rFonts w:ascii="Times New Roman"/>
          <w:b w:val="false"/>
          <w:i w:val="false"/>
          <w:color w:val="000000"/>
          <w:sz w:val="28"/>
        </w:rPr>
        <w:t>
      9) доступа пользователей с ограниченными возможностями.</w:t>
      </w:r>
    </w:p>
    <w:bookmarkStart w:name="z451" w:id="424"/>
    <w:p>
      <w:pPr>
        <w:spacing w:after="0"/>
        <w:ind w:left="0"/>
        <w:jc w:val="both"/>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424"/>
    <w:bookmarkStart w:name="z452" w:id="425"/>
    <w:p>
      <w:pPr>
        <w:spacing w:after="0"/>
        <w:ind w:left="0"/>
        <w:jc w:val="both"/>
      </w:pPr>
      <w:r>
        <w:rPr>
          <w:rFonts w:ascii="Times New Roman"/>
          <w:b w:val="false"/>
          <w:i w:val="false"/>
          <w:color w:val="000000"/>
          <w:sz w:val="28"/>
        </w:rPr>
        <w:t>
      1) согласованного с уполномоченным органом и уполномоченным органом в сфере обеспечения информационной безопасности технического задания;</w:t>
      </w:r>
    </w:p>
    <w:bookmarkEnd w:id="425"/>
    <w:bookmarkStart w:name="z453" w:id="426"/>
    <w:p>
      <w:pPr>
        <w:spacing w:after="0"/>
        <w:ind w:left="0"/>
        <w:jc w:val="both"/>
      </w:pPr>
      <w:r>
        <w:rPr>
          <w:rFonts w:ascii="Times New Roman"/>
          <w:b w:val="false"/>
          <w:i w:val="false"/>
          <w:color w:val="000000"/>
          <w:sz w:val="28"/>
        </w:rPr>
        <w:t>
      2) акта испытаний с положительным результатом испытаний на соответствие требованиям информационной безопасности;</w:t>
      </w:r>
    </w:p>
    <w:bookmarkEnd w:id="426"/>
    <w:bookmarkStart w:name="z454" w:id="427"/>
    <w:p>
      <w:pPr>
        <w:spacing w:after="0"/>
        <w:ind w:left="0"/>
        <w:jc w:val="both"/>
      </w:pPr>
      <w:r>
        <w:rPr>
          <w:rFonts w:ascii="Times New Roman"/>
          <w:b w:val="false"/>
          <w:i w:val="false"/>
          <w:color w:val="000000"/>
          <w:sz w:val="28"/>
        </w:rPr>
        <w:t>
      3) интеграции информационной системы государственного органа с негосударственной информационной системой только через внешний шлюз "электронного правительства", введенный в промышленную эксплуатацию;</w:t>
      </w:r>
    </w:p>
    <w:bookmarkEnd w:id="427"/>
    <w:bookmarkStart w:name="z456" w:id="428"/>
    <w:p>
      <w:pPr>
        <w:spacing w:after="0"/>
        <w:ind w:left="0"/>
        <w:jc w:val="both"/>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428"/>
    <w:bookmarkStart w:name="z253" w:id="429"/>
    <w:p>
      <w:pPr>
        <w:spacing w:after="0"/>
        <w:ind w:left="0"/>
        <w:jc w:val="both"/>
      </w:pPr>
      <w:r>
        <w:rPr>
          <w:rFonts w:ascii="Times New Roman"/>
          <w:b w:val="false"/>
          <w:i w:val="false"/>
          <w:color w:val="000000"/>
          <w:sz w:val="28"/>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bookmarkEnd w:id="429"/>
    <w:bookmarkStart w:name="z254" w:id="430"/>
    <w:p>
      <w:pPr>
        <w:spacing w:after="0"/>
        <w:ind w:left="0"/>
        <w:jc w:val="both"/>
      </w:pPr>
      <w:r>
        <w:rPr>
          <w:rFonts w:ascii="Times New Roman"/>
          <w:b w:val="false"/>
          <w:i w:val="false"/>
          <w:color w:val="000000"/>
          <w:sz w:val="28"/>
        </w:rPr>
        <w:t>
      4. Собственник или владелец информационной системы государственного органа или уполномоченное им лицо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Создание и развитие объектов информатизации "электронного правительства"</w:t>
      </w:r>
    </w:p>
    <w:bookmarkStart w:name="z947" w:id="431"/>
    <w:p>
      <w:pPr>
        <w:spacing w:after="0"/>
        <w:ind w:left="0"/>
        <w:jc w:val="both"/>
      </w:pPr>
      <w:r>
        <w:rPr>
          <w:rFonts w:ascii="Times New Roman"/>
          <w:b w:val="false"/>
          <w:i w:val="false"/>
          <w:color w:val="ff0000"/>
          <w:sz w:val="28"/>
        </w:rPr>
        <w:t xml:space="preserve">
      1. Исключен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31"/>
    <w:bookmarkStart w:name="z948" w:id="432"/>
    <w:p>
      <w:pPr>
        <w:spacing w:after="0"/>
        <w:ind w:left="0"/>
        <w:jc w:val="both"/>
      </w:pPr>
      <w:r>
        <w:rPr>
          <w:rFonts w:ascii="Times New Roman"/>
          <w:b w:val="false"/>
          <w:i w:val="false"/>
          <w:color w:val="000000"/>
          <w:sz w:val="28"/>
        </w:rPr>
        <w:t>
      2. При создании и развитии объектов информатизации "электронного правительства" в случаях, предусмотренных настоящим Законом и бюджетным законодательством Республики Казахстан, необходимо получение заключений в сферах информатизации и обеспечения информационной безопасности.</w:t>
      </w:r>
    </w:p>
    <w:bookmarkEnd w:id="432"/>
    <w:bookmarkStart w:name="z949" w:id="433"/>
    <w:p>
      <w:pPr>
        <w:spacing w:after="0"/>
        <w:ind w:left="0"/>
        <w:jc w:val="both"/>
      </w:pPr>
      <w:r>
        <w:rPr>
          <w:rFonts w:ascii="Times New Roman"/>
          <w:b w:val="false"/>
          <w:i w:val="false"/>
          <w:color w:val="000000"/>
          <w:sz w:val="28"/>
        </w:rPr>
        <w:t>
      3. Создание и развитие объектов информатизации "электронного правительства" осуществляются в соответствии с техническими заданиями на создание и развитие объектов информатизации "электронного правительства".</w:t>
      </w:r>
    </w:p>
    <w:bookmarkEnd w:id="433"/>
    <w:bookmarkStart w:name="z950" w:id="434"/>
    <w:p>
      <w:pPr>
        <w:spacing w:after="0"/>
        <w:ind w:left="0"/>
        <w:jc w:val="both"/>
      </w:pPr>
      <w:r>
        <w:rPr>
          <w:rFonts w:ascii="Times New Roman"/>
          <w:b w:val="false"/>
          <w:i w:val="false"/>
          <w:color w:val="000000"/>
          <w:sz w:val="28"/>
        </w:rPr>
        <w:t xml:space="preserve">
      Составление и рассмотрение технических заданий на создание и развитие объектов информатизации "электронного правительства" осуществляются в соответствии с правилами составления и рассмотрения технических заданий на создание и развитие объектов информатизации "электронного правительства". </w:t>
      </w:r>
    </w:p>
    <w:bookmarkEnd w:id="434"/>
    <w:bookmarkStart w:name="z951" w:id="435"/>
    <w:p>
      <w:pPr>
        <w:spacing w:after="0"/>
        <w:ind w:left="0"/>
        <w:jc w:val="both"/>
      </w:pPr>
      <w:r>
        <w:rPr>
          <w:rFonts w:ascii="Times New Roman"/>
          <w:b w:val="false"/>
          <w:i w:val="false"/>
          <w:color w:val="000000"/>
          <w:sz w:val="28"/>
        </w:rPr>
        <w:t>
      4. Создание и развитие объекта информатизации "электронного правительства" включают:</w:t>
      </w:r>
    </w:p>
    <w:bookmarkEnd w:id="435"/>
    <w:bookmarkStart w:name="z952" w:id="436"/>
    <w:p>
      <w:pPr>
        <w:spacing w:after="0"/>
        <w:ind w:left="0"/>
        <w:jc w:val="both"/>
      </w:pPr>
      <w:r>
        <w:rPr>
          <w:rFonts w:ascii="Times New Roman"/>
          <w:b w:val="false"/>
          <w:i w:val="false"/>
          <w:color w:val="000000"/>
          <w:sz w:val="28"/>
        </w:rPr>
        <w:t>
      1) разработку объекта информатизации "электронного правительства";</w:t>
      </w:r>
    </w:p>
    <w:bookmarkEnd w:id="436"/>
    <w:bookmarkStart w:name="z953" w:id="437"/>
    <w:p>
      <w:pPr>
        <w:spacing w:after="0"/>
        <w:ind w:left="0"/>
        <w:jc w:val="both"/>
      </w:pPr>
      <w:r>
        <w:rPr>
          <w:rFonts w:ascii="Times New Roman"/>
          <w:b w:val="false"/>
          <w:i w:val="false"/>
          <w:color w:val="000000"/>
          <w:sz w:val="28"/>
        </w:rPr>
        <w:t>
      2) проведение опытной эксплуатации объекта информатизации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 в том числе:</w:t>
      </w:r>
    </w:p>
    <w:bookmarkEnd w:id="437"/>
    <w:bookmarkStart w:name="z954" w:id="438"/>
    <w:p>
      <w:pPr>
        <w:spacing w:after="0"/>
        <w:ind w:left="0"/>
        <w:jc w:val="both"/>
      </w:pPr>
      <w:r>
        <w:rPr>
          <w:rFonts w:ascii="Times New Roman"/>
          <w:b w:val="false"/>
          <w:i w:val="false"/>
          <w:color w:val="000000"/>
          <w:sz w:val="28"/>
        </w:rPr>
        <w:t>
      документирование процедур проведения опытной эксплуатации;</w:t>
      </w:r>
    </w:p>
    <w:bookmarkEnd w:id="438"/>
    <w:bookmarkStart w:name="z955" w:id="439"/>
    <w:p>
      <w:pPr>
        <w:spacing w:after="0"/>
        <w:ind w:left="0"/>
        <w:jc w:val="both"/>
      </w:pPr>
      <w:r>
        <w:rPr>
          <w:rFonts w:ascii="Times New Roman"/>
          <w:b w:val="false"/>
          <w:i w:val="false"/>
          <w:color w:val="000000"/>
          <w:sz w:val="28"/>
        </w:rPr>
        <w:t>
      оптимизацию и устранение выявленных дефектов и недоработок с последующим их исправлением;</w:t>
      </w:r>
    </w:p>
    <w:bookmarkEnd w:id="439"/>
    <w:bookmarkStart w:name="z956" w:id="440"/>
    <w:p>
      <w:pPr>
        <w:spacing w:after="0"/>
        <w:ind w:left="0"/>
        <w:jc w:val="both"/>
      </w:pPr>
      <w:r>
        <w:rPr>
          <w:rFonts w:ascii="Times New Roman"/>
          <w:b w:val="false"/>
          <w:i w:val="false"/>
          <w:color w:val="000000"/>
          <w:sz w:val="28"/>
        </w:rPr>
        <w:t>
      оформление акта о завершении опытной эксплуатации.</w:t>
      </w:r>
    </w:p>
    <w:bookmarkEnd w:id="440"/>
    <w:bookmarkStart w:name="z957" w:id="441"/>
    <w:p>
      <w:pPr>
        <w:spacing w:after="0"/>
        <w:ind w:left="0"/>
        <w:jc w:val="both"/>
      </w:pPr>
      <w:r>
        <w:rPr>
          <w:rFonts w:ascii="Times New Roman"/>
          <w:b w:val="false"/>
          <w:i w:val="false"/>
          <w:color w:val="000000"/>
          <w:sz w:val="28"/>
        </w:rPr>
        <w:t>
      Срок проведения опытной эксплуатации не должен превышать один год;</w:t>
      </w:r>
    </w:p>
    <w:bookmarkEnd w:id="441"/>
    <w:bookmarkStart w:name="z958" w:id="442"/>
    <w:p>
      <w:pPr>
        <w:spacing w:after="0"/>
        <w:ind w:left="0"/>
        <w:jc w:val="both"/>
      </w:pPr>
      <w:r>
        <w:rPr>
          <w:rFonts w:ascii="Times New Roman"/>
          <w:b w:val="false"/>
          <w:i w:val="false"/>
          <w:color w:val="000000"/>
          <w:sz w:val="28"/>
        </w:rPr>
        <w:t>
      3) испытание объекта информатизации "электронного правительства" на соответствие требованиям информационной безопасности в соответствии с настоящим Законом;</w:t>
      </w:r>
    </w:p>
    <w:bookmarkEnd w:id="442"/>
    <w:bookmarkStart w:name="z959" w:id="443"/>
    <w:p>
      <w:pPr>
        <w:spacing w:after="0"/>
        <w:ind w:left="0"/>
        <w:jc w:val="both"/>
      </w:pPr>
      <w:r>
        <w:rPr>
          <w:rFonts w:ascii="Times New Roman"/>
          <w:b w:val="false"/>
          <w:i w:val="false"/>
          <w:color w:val="000000"/>
          <w:sz w:val="28"/>
        </w:rPr>
        <w:t>
      4) внедрение объекта информатизации "электронного правительства" в соответствии с действующими на территории Республики Казахстан стандартами;</w:t>
      </w:r>
    </w:p>
    <w:bookmarkEnd w:id="443"/>
    <w:bookmarkStart w:name="z960" w:id="444"/>
    <w:p>
      <w:pPr>
        <w:spacing w:after="0"/>
        <w:ind w:left="0"/>
        <w:jc w:val="both"/>
      </w:pPr>
      <w:r>
        <w:rPr>
          <w:rFonts w:ascii="Times New Roman"/>
          <w:b w:val="false"/>
          <w:i w:val="false"/>
          <w:color w:val="000000"/>
          <w:sz w:val="28"/>
        </w:rPr>
        <w:t>
      5) ввод в промышленную эксплуатацию объекта информатизации "электронного правительства"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акта с положительным результатом испытаний на соответствие требованиям информационной безопасности.</w:t>
      </w:r>
    </w:p>
    <w:bookmarkEnd w:id="444"/>
    <w:bookmarkStart w:name="z961" w:id="445"/>
    <w:p>
      <w:pPr>
        <w:spacing w:after="0"/>
        <w:ind w:left="0"/>
        <w:jc w:val="both"/>
      </w:pPr>
      <w:r>
        <w:rPr>
          <w:rFonts w:ascii="Times New Roman"/>
          <w:b w:val="false"/>
          <w:i w:val="false"/>
          <w:color w:val="000000"/>
          <w:sz w:val="28"/>
        </w:rPr>
        <w:t>
      5. Развитие объекта информатизации "электронного правительства" осуществляется после его ввода в промышленную эксплуатацию в соответствии с настоящей статьей.</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 в редакции Закона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и правилами реализации сервисной модели информатизации без применения норм,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Порядок создания и развития информационной системы специальных государственных органов Республики Казахстан</w:t>
      </w:r>
    </w:p>
    <w:bookmarkStart w:name="z1125" w:id="446"/>
    <w:p>
      <w:pPr>
        <w:spacing w:after="0"/>
        <w:ind w:left="0"/>
        <w:jc w:val="both"/>
      </w:pPr>
      <w:r>
        <w:rPr>
          <w:rFonts w:ascii="Times New Roman"/>
          <w:b w:val="false"/>
          <w:i w:val="false"/>
          <w:color w:val="000000"/>
          <w:sz w:val="28"/>
        </w:rPr>
        <w:t>
      Информационная система, предназначенная для реализации задач специальных государственных органов, создается или развивается в следующем порядке:</w:t>
      </w:r>
    </w:p>
    <w:bookmarkEnd w:id="446"/>
    <w:bookmarkStart w:name="z1126" w:id="447"/>
    <w:p>
      <w:pPr>
        <w:spacing w:after="0"/>
        <w:ind w:left="0"/>
        <w:jc w:val="both"/>
      </w:pPr>
      <w:r>
        <w:rPr>
          <w:rFonts w:ascii="Times New Roman"/>
          <w:b w:val="false"/>
          <w:i w:val="false"/>
          <w:color w:val="000000"/>
          <w:sz w:val="28"/>
        </w:rPr>
        <w:t>
      1) принятие решения о создании или развитии информационной системы;</w:t>
      </w:r>
    </w:p>
    <w:bookmarkEnd w:id="447"/>
    <w:bookmarkStart w:name="z1127" w:id="448"/>
    <w:p>
      <w:pPr>
        <w:spacing w:after="0"/>
        <w:ind w:left="0"/>
        <w:jc w:val="both"/>
      </w:pPr>
      <w:r>
        <w:rPr>
          <w:rFonts w:ascii="Times New Roman"/>
          <w:b w:val="false"/>
          <w:i w:val="false"/>
          <w:color w:val="000000"/>
          <w:sz w:val="28"/>
        </w:rPr>
        <w:t>
      2) разработка технического задания на создание или развитие информационной системы;</w:t>
      </w:r>
    </w:p>
    <w:bookmarkEnd w:id="448"/>
    <w:bookmarkStart w:name="z1128" w:id="449"/>
    <w:p>
      <w:pPr>
        <w:spacing w:after="0"/>
        <w:ind w:left="0"/>
        <w:jc w:val="both"/>
      </w:pPr>
      <w:r>
        <w:rPr>
          <w:rFonts w:ascii="Times New Roman"/>
          <w:b w:val="false"/>
          <w:i w:val="false"/>
          <w:color w:val="000000"/>
          <w:sz w:val="28"/>
        </w:rPr>
        <w:t>
      3) разработка технической спецификации и расчетов на приобретение товаров, работ и услуг в сфере информатизации либо на осуществление работ без выделения бюджетных средств;</w:t>
      </w:r>
    </w:p>
    <w:bookmarkEnd w:id="449"/>
    <w:bookmarkStart w:name="z1129" w:id="450"/>
    <w:p>
      <w:pPr>
        <w:spacing w:after="0"/>
        <w:ind w:left="0"/>
        <w:jc w:val="both"/>
      </w:pPr>
      <w:r>
        <w:rPr>
          <w:rFonts w:ascii="Times New Roman"/>
          <w:b w:val="false"/>
          <w:i w:val="false"/>
          <w:color w:val="000000"/>
          <w:sz w:val="28"/>
        </w:rPr>
        <w:t>
      4) осуществление государственных закупок товаров, работ и услуг в сфере информатизации либо осуществление работ без выделения бюджетных средств;</w:t>
      </w:r>
    </w:p>
    <w:bookmarkEnd w:id="450"/>
    <w:bookmarkStart w:name="z1130" w:id="451"/>
    <w:p>
      <w:pPr>
        <w:spacing w:after="0"/>
        <w:ind w:left="0"/>
        <w:jc w:val="both"/>
      </w:pPr>
      <w:r>
        <w:rPr>
          <w:rFonts w:ascii="Times New Roman"/>
          <w:b w:val="false"/>
          <w:i w:val="false"/>
          <w:color w:val="000000"/>
          <w:sz w:val="28"/>
        </w:rPr>
        <w:t>
      5) разработка, проведение опытной эксплуатации, внедрение и ввод информационной системы в промышленную эксплуатацию в соответствии с действующими на территории Республики Казахстан стандартами.</w:t>
      </w:r>
    </w:p>
    <w:bookmarkEnd w:id="451"/>
    <w:bookmarkStart w:name="z1131" w:id="452"/>
    <w:p>
      <w:pPr>
        <w:spacing w:after="0"/>
        <w:ind w:left="0"/>
        <w:jc w:val="both"/>
      </w:pPr>
      <w:r>
        <w:rPr>
          <w:rFonts w:ascii="Times New Roman"/>
          <w:b w:val="false"/>
          <w:i w:val="false"/>
          <w:color w:val="000000"/>
          <w:sz w:val="28"/>
        </w:rPr>
        <w:t xml:space="preserve">
      В случаях создания или развития информационной системы специальных государственных органов Республики Казахстан, интегрируемой с объектами информатизации "электронного правительства", применяются нормы, предусмотренные </w:t>
      </w:r>
      <w:r>
        <w:rPr>
          <w:rFonts w:ascii="Times New Roman"/>
          <w:b w:val="false"/>
          <w:i w:val="false"/>
          <w:color w:val="000000"/>
          <w:sz w:val="28"/>
        </w:rPr>
        <w:t>статьей 39</w:t>
      </w:r>
      <w:r>
        <w:rPr>
          <w:rFonts w:ascii="Times New Roman"/>
          <w:b w:val="false"/>
          <w:i w:val="false"/>
          <w:color w:val="000000"/>
          <w:sz w:val="28"/>
        </w:rPr>
        <w:t xml:space="preserve"> настоящего Закона, с учетом требований настоящей статьи.</w:t>
      </w:r>
    </w:p>
    <w:bookmarkEnd w:id="452"/>
    <w:bookmarkStart w:name="z1132" w:id="453"/>
    <w:p>
      <w:pPr>
        <w:spacing w:after="0"/>
        <w:ind w:left="0"/>
        <w:jc w:val="both"/>
      </w:pPr>
      <w:r>
        <w:rPr>
          <w:rFonts w:ascii="Times New Roman"/>
          <w:b w:val="false"/>
          <w:i w:val="false"/>
          <w:color w:val="000000"/>
          <w:sz w:val="28"/>
        </w:rPr>
        <w:t>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(самостоятельно администратором бюджетной программы).</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Промышленная эксплуатация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40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9" w:id="454"/>
    <w:p>
      <w:pPr>
        <w:spacing w:after="0"/>
        <w:ind w:left="0"/>
        <w:jc w:val="both"/>
      </w:pPr>
      <w:r>
        <w:rPr>
          <w:rFonts w:ascii="Times New Roman"/>
          <w:b w:val="false"/>
          <w:i w:val="false"/>
          <w:color w:val="000000"/>
          <w:sz w:val="28"/>
        </w:rPr>
        <w:t>
      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наличия акта с положительным результатом испытаний на соответствие требованиям информационной безопасности.</w:t>
      </w:r>
    </w:p>
    <w:bookmarkEnd w:id="454"/>
    <w:p>
      <w:pPr>
        <w:spacing w:after="0"/>
        <w:ind w:left="0"/>
        <w:jc w:val="both"/>
      </w:pPr>
      <w:r>
        <w:rPr>
          <w:rFonts w:ascii="Times New Roman"/>
          <w:b w:val="false"/>
          <w:i w:val="false"/>
          <w:color w:val="000000"/>
          <w:sz w:val="28"/>
        </w:rPr>
        <w:t>
      Собственники и (или) владельцы с момента ввода в промышленную эксплуатацию объекта информатизации "электронного правительства" обеспечивают передачу оператору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Start w:name="z260" w:id="455"/>
    <w:p>
      <w:pPr>
        <w:spacing w:after="0"/>
        <w:ind w:left="0"/>
        <w:jc w:val="both"/>
      </w:pPr>
      <w:r>
        <w:rPr>
          <w:rFonts w:ascii="Times New Roman"/>
          <w:b w:val="false"/>
          <w:i w:val="false"/>
          <w:color w:val="000000"/>
          <w:sz w:val="28"/>
        </w:rPr>
        <w:t>
      2. При промышленной эксплуатации объекта информатизации "электронного правительства" обеспечиваются:</w:t>
      </w:r>
    </w:p>
    <w:bookmarkEnd w:id="455"/>
    <w:p>
      <w:pPr>
        <w:spacing w:after="0"/>
        <w:ind w:left="0"/>
        <w:jc w:val="both"/>
      </w:pPr>
      <w:r>
        <w:rPr>
          <w:rFonts w:ascii="Times New Roman"/>
          <w:b w:val="false"/>
          <w:i w:val="false"/>
          <w:color w:val="000000"/>
          <w:sz w:val="28"/>
        </w:rPr>
        <w:t>
      1)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сохранность, защита, восстановление электронных информационных ресурсов в случае сбоя или повреждения;</w:t>
      </w:r>
    </w:p>
    <w:p>
      <w:pPr>
        <w:spacing w:after="0"/>
        <w:ind w:left="0"/>
        <w:jc w:val="both"/>
      </w:pPr>
      <w:r>
        <w:rPr>
          <w:rFonts w:ascii="Times New Roman"/>
          <w:b w:val="false"/>
          <w:i w:val="false"/>
          <w:color w:val="000000"/>
          <w:sz w:val="28"/>
        </w:rPr>
        <w:t>
      3) резервное копирование и контроль за своевременной актуализацией электронных информационных ресурсов;</w:t>
      </w:r>
    </w:p>
    <w:p>
      <w:pPr>
        <w:spacing w:after="0"/>
        <w:ind w:left="0"/>
        <w:jc w:val="both"/>
      </w:pPr>
      <w:r>
        <w:rPr>
          <w:rFonts w:ascii="Times New Roman"/>
          <w:b w:val="false"/>
          <w:i w:val="false"/>
          <w:color w:val="000000"/>
          <w:sz w:val="28"/>
        </w:rPr>
        <w:t>
      4) автоматизированный учет, сохранность и периодическое архивирование сведений об обращениях к информационной системе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сопровождение объекта информатизации;</w:t>
      </w:r>
    </w:p>
    <w:p>
      <w:pPr>
        <w:spacing w:after="0"/>
        <w:ind w:left="0"/>
        <w:jc w:val="both"/>
      </w:pPr>
      <w:r>
        <w:rPr>
          <w:rFonts w:ascii="Times New Roman"/>
          <w:b w:val="false"/>
          <w:i w:val="false"/>
          <w:color w:val="000000"/>
          <w:sz w:val="28"/>
        </w:rPr>
        <w:t>
      7) техническая поддержка используемого лицензионного программного обеспечения объекта информатизации;</w:t>
      </w:r>
    </w:p>
    <w:bookmarkStart w:name="z963" w:id="456"/>
    <w:p>
      <w:pPr>
        <w:spacing w:after="0"/>
        <w:ind w:left="0"/>
        <w:jc w:val="both"/>
      </w:pPr>
      <w:r>
        <w:rPr>
          <w:rFonts w:ascii="Times New Roman"/>
          <w:b w:val="false"/>
          <w:i w:val="false"/>
          <w:color w:val="000000"/>
          <w:sz w:val="28"/>
        </w:rPr>
        <w:t>
      7-1) системно-техническое обслуживание;</w:t>
      </w:r>
    </w:p>
    <w:bookmarkEnd w:id="456"/>
    <w:p>
      <w:pPr>
        <w:spacing w:after="0"/>
        <w:ind w:left="0"/>
        <w:jc w:val="both"/>
      </w:pPr>
      <w:r>
        <w:rPr>
          <w:rFonts w:ascii="Times New Roman"/>
          <w:b w:val="false"/>
          <w:i w:val="false"/>
          <w:color w:val="000000"/>
          <w:sz w:val="28"/>
        </w:rP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pPr>
        <w:spacing w:after="0"/>
        <w:ind w:left="0"/>
        <w:jc w:val="both"/>
      </w:pPr>
      <w:r>
        <w:rPr>
          <w:rFonts w:ascii="Times New Roman"/>
          <w:b w:val="false"/>
          <w:i w:val="false"/>
          <w:color w:val="000000"/>
          <w:sz w:val="28"/>
        </w:rPr>
        <w:t>
      9) гарантийное обслуживание поставщиком объекта информатизации "электронного правительства", включающее устранение ошибок и недочетов, выявленных в период гарантийного срока. Гарантийное обслуживание обеспечивается сроком не менее года со дня введения в промышленную эксплуатацию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Прекращение промышленной эксплуатации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41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1" w:id="457"/>
    <w:p>
      <w:pPr>
        <w:spacing w:after="0"/>
        <w:ind w:left="0"/>
        <w:jc w:val="both"/>
      </w:pPr>
      <w:r>
        <w:rPr>
          <w:rFonts w:ascii="Times New Roman"/>
          <w:b w:val="false"/>
          <w:i w:val="false"/>
          <w:color w:val="000000"/>
          <w:sz w:val="28"/>
        </w:rPr>
        <w:t>
      1. Отсутствие необходимости дальнейшего использования объекта информатизации "электронного правительства" влечет прекращение промышленной эксплуатации и изменение сведений об объекте информатизации "электронного правительства"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bookmarkEnd w:id="457"/>
    <w:bookmarkStart w:name="z262" w:id="458"/>
    <w:p>
      <w:pPr>
        <w:spacing w:after="0"/>
        <w:ind w:left="0"/>
        <w:jc w:val="both"/>
      </w:pPr>
      <w:r>
        <w:rPr>
          <w:rFonts w:ascii="Times New Roman"/>
          <w:b w:val="false"/>
          <w:i w:val="false"/>
          <w:color w:val="000000"/>
          <w:sz w:val="28"/>
        </w:rPr>
        <w:t>
      2. Решение об отсутствии необходимости дальнейшей эксплуатации объекта информатизации "электронного правительства" принимается собственником или владельцем с уведомлением собственников и (или) владельцев объектов информатизации "электронного правительства", с которыми интегрирован объект информатизации "электронного правительства", а также сервисного интегратора "электронного правительства" о порядке и сроках прекращения эксплуатации.</w:t>
      </w:r>
    </w:p>
    <w:bookmarkEnd w:id="458"/>
    <w:bookmarkStart w:name="z263" w:id="459"/>
    <w:p>
      <w:pPr>
        <w:spacing w:after="0"/>
        <w:ind w:left="0"/>
        <w:jc w:val="both"/>
      </w:pPr>
      <w:r>
        <w:rPr>
          <w:rFonts w:ascii="Times New Roman"/>
          <w:b w:val="false"/>
          <w:i w:val="false"/>
          <w:color w:val="000000"/>
          <w:sz w:val="28"/>
        </w:rPr>
        <w:t>
      3. Электронные информационные ресурсы, техническая документация и исходные программные коды списываемого объекта информатизации "электронного правительства" подлежат передаче в архив в соответствии с законодательством Республики Казахстан.</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Списание объектов информатизации "электронного правительства"</w:t>
      </w:r>
    </w:p>
    <w:bookmarkStart w:name="z1084" w:id="460"/>
    <w:p>
      <w:pPr>
        <w:spacing w:after="0"/>
        <w:ind w:left="0"/>
        <w:jc w:val="both"/>
      </w:pPr>
      <w:r>
        <w:rPr>
          <w:rFonts w:ascii="Times New Roman"/>
          <w:b w:val="false"/>
          <w:i w:val="false"/>
          <w:color w:val="000000"/>
          <w:sz w:val="28"/>
        </w:rPr>
        <w:t>
      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архитектуры "электронного правительства".</w:t>
      </w:r>
    </w:p>
    <w:bookmarkEnd w:id="460"/>
    <w:bookmarkStart w:name="z1085" w:id="461"/>
    <w:p>
      <w:pPr>
        <w:spacing w:after="0"/>
        <w:ind w:left="0"/>
        <w:jc w:val="both"/>
      </w:pPr>
      <w:r>
        <w:rPr>
          <w:rFonts w:ascii="Times New Roman"/>
          <w:b w:val="false"/>
          <w:i w:val="false"/>
          <w:color w:val="000000"/>
          <w:sz w:val="28"/>
        </w:rPr>
        <w:t>
      2. Списание негосударственных информационных систем, предназначенных для формирования государственных электронных информационных ресурсов, осуществляется собственником негосударственных информационных систем.</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41-1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Обязательные требования к средствам обработки, хранения и резервного копирования электронных информационных ресурсов в объектах информационно-коммуникационной инфраструктуры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42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462"/>
    <w:p>
      <w:pPr>
        <w:spacing w:after="0"/>
        <w:ind w:left="0"/>
        <w:jc w:val="both"/>
      </w:pPr>
      <w:r>
        <w:rPr>
          <w:rFonts w:ascii="Times New Roman"/>
          <w:b w:val="false"/>
          <w:i w:val="false"/>
          <w:color w:val="000000"/>
          <w:sz w:val="28"/>
        </w:rPr>
        <w:t>
      1. Для обеспечения надежности и безопасности функционирования объектов информационно-коммуникационной инфраструктуры "электронного правительства"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законодательства Республики Казахстан в области технического регулирования.</w:t>
      </w:r>
    </w:p>
    <w:bookmarkEnd w:id="462"/>
    <w:bookmarkStart w:name="z266" w:id="463"/>
    <w:p>
      <w:pPr>
        <w:spacing w:after="0"/>
        <w:ind w:left="0"/>
        <w:jc w:val="both"/>
      </w:pPr>
      <w:r>
        <w:rPr>
          <w:rFonts w:ascii="Times New Roman"/>
          <w:b w:val="false"/>
          <w:i w:val="false"/>
          <w:color w:val="000000"/>
          <w:sz w:val="28"/>
        </w:rPr>
        <w:t>
      2. Собственник или владелец объекта информационно-коммуникационной инфраструктуры "электронного правительства",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объектах информационно-коммуникационной инфраструктуры "электронного правительства",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p>
    <w:bookmarkEnd w:id="463"/>
    <w:bookmarkStart w:name="z267" w:id="464"/>
    <w:p>
      <w:pPr>
        <w:spacing w:after="0"/>
        <w:ind w:left="0"/>
        <w:jc w:val="both"/>
      </w:pPr>
      <w:r>
        <w:rPr>
          <w:rFonts w:ascii="Times New Roman"/>
          <w:b w:val="false"/>
          <w:i w:val="false"/>
          <w:color w:val="000000"/>
          <w:sz w:val="28"/>
        </w:rPr>
        <w:t>
      3. Обеспечение изготовления резервной копии государственных электронных информационных ресурсов является обязательным для владельца объекта информационно-коммуникационной инфраструктуры "электронного правительства" или оператора.</w:t>
      </w:r>
    </w:p>
    <w:bookmarkEnd w:id="464"/>
    <w:p>
      <w:pPr>
        <w:spacing w:after="0"/>
        <w:ind w:left="0"/>
        <w:jc w:val="both"/>
      </w:pPr>
      <w:r>
        <w:rPr>
          <w:rFonts w:ascii="Times New Roman"/>
          <w:b w:val="false"/>
          <w:i w:val="false"/>
          <w:color w:val="000000"/>
          <w:sz w:val="28"/>
        </w:rP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pPr>
        <w:spacing w:after="0"/>
        <w:ind w:left="0"/>
        <w:jc w:val="both"/>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объект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Интеграция объектов информатизации "электронного правительства" </w:t>
      </w:r>
    </w:p>
    <w:p>
      <w:pPr>
        <w:spacing w:after="0"/>
        <w:ind w:left="0"/>
        <w:jc w:val="both"/>
      </w:pPr>
      <w:r>
        <w:rPr>
          <w:rFonts w:ascii="Times New Roman"/>
          <w:b w:val="false"/>
          <w:i w:val="false"/>
          <w:color w:val="ff0000"/>
          <w:sz w:val="28"/>
        </w:rPr>
        <w:t xml:space="preserve">
      Сноска. Заголовок статьи 43 в редакции Закона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465"/>
    <w:p>
      <w:pPr>
        <w:spacing w:after="0"/>
        <w:ind w:left="0"/>
        <w:jc w:val="both"/>
      </w:pPr>
      <w:r>
        <w:rPr>
          <w:rFonts w:ascii="Times New Roman"/>
          <w:b w:val="false"/>
          <w:i w:val="false"/>
          <w:color w:val="000000"/>
          <w:sz w:val="28"/>
        </w:rPr>
        <w:t>
      1. Интеграция объектов информатизации "электронного правительства"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Требования к негосударственной информационной системе, интегрируемой с информационной системой государственного органа</w:t>
      </w:r>
    </w:p>
    <w:bookmarkStart w:name="z271" w:id="466"/>
    <w:p>
      <w:pPr>
        <w:spacing w:after="0"/>
        <w:ind w:left="0"/>
        <w:jc w:val="both"/>
      </w:pPr>
      <w:r>
        <w:rPr>
          <w:rFonts w:ascii="Times New Roman"/>
          <w:b w:val="false"/>
          <w:i w:val="false"/>
          <w:color w:val="ff0000"/>
          <w:sz w:val="28"/>
        </w:rPr>
        <w:t xml:space="preserve">
      1. Исключен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66"/>
    <w:bookmarkStart w:name="z272" w:id="467"/>
    <w:p>
      <w:pPr>
        <w:spacing w:after="0"/>
        <w:ind w:left="0"/>
        <w:jc w:val="both"/>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8" w:id="468"/>
    <w:p>
      <w:pPr>
        <w:spacing w:after="0"/>
        <w:ind w:left="0"/>
        <w:jc w:val="both"/>
      </w:pPr>
      <w:r>
        <w:rPr>
          <w:rFonts w:ascii="Times New Roman"/>
          <w:b w:val="false"/>
          <w:i w:val="false"/>
          <w:color w:val="000000"/>
          <w:sz w:val="28"/>
        </w:rPr>
        <w:t>
      4. Интеграция негосударственной информационной системы с информационной системой государственного органа, при которой осуществляется передача персональных данных и (или) предоставляется доступ к персональным данным, проводится по согласованию с уполномоченным органом в сфере защиты персональных данных.</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7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7. СЕРВИСНАЯ МОДЕЛЬ ИНФОРМАТИЗАЦИИ</w:t>
      </w:r>
    </w:p>
    <w:p>
      <w:pPr>
        <w:spacing w:after="0"/>
        <w:ind w:left="0"/>
        <w:jc w:val="both"/>
      </w:pPr>
      <w:r>
        <w:rPr>
          <w:rFonts w:ascii="Times New Roman"/>
          <w:b/>
          <w:i w:val="false"/>
          <w:color w:val="000000"/>
          <w:sz w:val="28"/>
        </w:rPr>
        <w:t>Статья 45. Сервисная модель информатизации</w:t>
      </w:r>
    </w:p>
    <w:bookmarkStart w:name="z275" w:id="469"/>
    <w:p>
      <w:pPr>
        <w:spacing w:after="0"/>
        <w:ind w:left="0"/>
        <w:jc w:val="both"/>
      </w:pPr>
      <w:r>
        <w:rPr>
          <w:rFonts w:ascii="Times New Roman"/>
          <w:b w:val="false"/>
          <w:i w:val="false"/>
          <w:color w:val="000000"/>
          <w:sz w:val="28"/>
        </w:rPr>
        <w:t>
      1. Реализация сервисной модели информатизации включает планирование, создание или развитие информационно-коммуникационных услуг, а также их оказание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bookmarkEnd w:id="469"/>
    <w:bookmarkStart w:name="z276" w:id="470"/>
    <w:p>
      <w:pPr>
        <w:spacing w:after="0"/>
        <w:ind w:left="0"/>
        <w:jc w:val="both"/>
      </w:pPr>
      <w:r>
        <w:rPr>
          <w:rFonts w:ascii="Times New Roman"/>
          <w:b w:val="false"/>
          <w:i w:val="false"/>
          <w:color w:val="000000"/>
          <w:sz w:val="28"/>
        </w:rPr>
        <w:t>
      2. 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об информатизации.</w:t>
      </w:r>
    </w:p>
    <w:bookmarkEnd w:id="470"/>
    <w:bookmarkStart w:name="z277" w:id="471"/>
    <w:p>
      <w:pPr>
        <w:spacing w:after="0"/>
        <w:ind w:left="0"/>
        <w:jc w:val="both"/>
      </w:pPr>
      <w:r>
        <w:rPr>
          <w:rFonts w:ascii="Times New Roman"/>
          <w:b w:val="false"/>
          <w:i w:val="false"/>
          <w:color w:val="000000"/>
          <w:sz w:val="28"/>
        </w:rPr>
        <w:t>
      3. Оказание информационно-коммуникационных услуг может осуществляться путем заключения договора государственно-частного партнерства по сервисной модели информатизации либо договора между оператором и государственным органом, заключенного в соответствии с законодательством Республики Казахстан о государственных закупках.</w:t>
      </w:r>
    </w:p>
    <w:bookmarkEnd w:id="471"/>
    <w:bookmarkStart w:name="z278" w:id="472"/>
    <w:p>
      <w:pPr>
        <w:spacing w:after="0"/>
        <w:ind w:left="0"/>
        <w:jc w:val="both"/>
      </w:pPr>
      <w:r>
        <w:rPr>
          <w:rFonts w:ascii="Times New Roman"/>
          <w:b w:val="false"/>
          <w:i w:val="false"/>
          <w:color w:val="000000"/>
          <w:sz w:val="28"/>
        </w:rPr>
        <w:t>
      4. Обязанности и ответственность сторон при оказании (получении) информационно-коммуникационных услуг устанавливаются законами Республики Казахстан и соглашением сторон.</w:t>
      </w:r>
    </w:p>
    <w:bookmarkEnd w:id="472"/>
    <w:bookmarkStart w:name="z459" w:id="473"/>
    <w:p>
      <w:pPr>
        <w:spacing w:after="0"/>
        <w:ind w:left="0"/>
        <w:jc w:val="both"/>
      </w:pPr>
      <w:r>
        <w:rPr>
          <w:rFonts w:ascii="Times New Roman"/>
          <w:b w:val="false"/>
          <w:i w:val="false"/>
          <w:color w:val="000000"/>
          <w:sz w:val="28"/>
        </w:rPr>
        <w:t xml:space="preserve">
      5. В случае, если проект государственно-частного партнерства по сервисной модели информатизации предусматривает выплаты из бюджета и меры государственной поддержки, уполномоченный орган: </w:t>
      </w:r>
    </w:p>
    <w:bookmarkEnd w:id="473"/>
    <w:bookmarkStart w:name="z460" w:id="474"/>
    <w:p>
      <w:pPr>
        <w:spacing w:after="0"/>
        <w:ind w:left="0"/>
        <w:jc w:val="both"/>
      </w:pPr>
      <w:r>
        <w:rPr>
          <w:rFonts w:ascii="Times New Roman"/>
          <w:b w:val="false"/>
          <w:i w:val="false"/>
          <w:color w:val="000000"/>
          <w:sz w:val="28"/>
        </w:rPr>
        <w:t xml:space="preserve">
      1) 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информационно-коммуникационных услуг на согласование в уполномоченный орган по бюджетному планированию для определения финансовой обеспеченности проектов государственно-частного партнерства по сервисной модели информатизации; </w:t>
      </w:r>
    </w:p>
    <w:bookmarkEnd w:id="474"/>
    <w:bookmarkStart w:name="z461" w:id="475"/>
    <w:p>
      <w:pPr>
        <w:spacing w:after="0"/>
        <w:ind w:left="0"/>
        <w:jc w:val="both"/>
      </w:pPr>
      <w:r>
        <w:rPr>
          <w:rFonts w:ascii="Times New Roman"/>
          <w:b w:val="false"/>
          <w:i w:val="false"/>
          <w:color w:val="000000"/>
          <w:sz w:val="28"/>
        </w:rPr>
        <w:t>
      2) утверждает перечень проектов государственно-частного партнерства по сервисной модели информатизации, планируемых к реализации, на основании согласования с уполномоченным органом по бюджетному планированию по определению финансовой обеспеченности проектов государственно-частного партнерства по сервисной модели информатизации.</w:t>
      </w:r>
    </w:p>
    <w:bookmarkEnd w:id="475"/>
    <w:bookmarkStart w:name="z462" w:id="476"/>
    <w:p>
      <w:pPr>
        <w:spacing w:after="0"/>
        <w:ind w:left="0"/>
        <w:jc w:val="both"/>
      </w:pPr>
      <w:r>
        <w:rPr>
          <w:rFonts w:ascii="Times New Roman"/>
          <w:b w:val="false"/>
          <w:i w:val="false"/>
          <w:color w:val="000000"/>
          <w:sz w:val="28"/>
        </w:rPr>
        <w:t>
      Формирование и утверждение перечня проектов 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bookmarkEnd w:id="476"/>
    <w:bookmarkStart w:name="z463" w:id="477"/>
    <w:p>
      <w:pPr>
        <w:spacing w:after="0"/>
        <w:ind w:left="0"/>
        <w:jc w:val="both"/>
      </w:pPr>
      <w:r>
        <w:rPr>
          <w:rFonts w:ascii="Times New Roman"/>
          <w:b w:val="false"/>
          <w:i w:val="false"/>
          <w:color w:val="000000"/>
          <w:sz w:val="28"/>
        </w:rPr>
        <w:t>
      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является наличие:</w:t>
      </w:r>
    </w:p>
    <w:bookmarkEnd w:id="477"/>
    <w:bookmarkStart w:name="z464" w:id="478"/>
    <w:p>
      <w:pPr>
        <w:spacing w:after="0"/>
        <w:ind w:left="0"/>
        <w:jc w:val="both"/>
      </w:pPr>
      <w:r>
        <w:rPr>
          <w:rFonts w:ascii="Times New Roman"/>
          <w:b w:val="false"/>
          <w:i w:val="false"/>
          <w:color w:val="000000"/>
          <w:sz w:val="28"/>
        </w:rPr>
        <w:t>
      1) положительного заключения уполномоченного органа по бюджетному планированию на проект перечня проектов государственно-частного партнерства по сервисной модели информатизации в части определения финансовой обеспеченности указанных проектов;</w:t>
      </w:r>
    </w:p>
    <w:bookmarkEnd w:id="478"/>
    <w:bookmarkStart w:name="z465" w:id="479"/>
    <w:p>
      <w:pPr>
        <w:spacing w:after="0"/>
        <w:ind w:left="0"/>
        <w:jc w:val="both"/>
      </w:pPr>
      <w:r>
        <w:rPr>
          <w:rFonts w:ascii="Times New Roman"/>
          <w:b w:val="false"/>
          <w:i w:val="false"/>
          <w:color w:val="000000"/>
          <w:sz w:val="28"/>
        </w:rPr>
        <w:t xml:space="preserve">
      2) утвержденного уполномоченным органом задания на проектирование информационно-коммуникационных услуг; </w:t>
      </w:r>
    </w:p>
    <w:bookmarkEnd w:id="479"/>
    <w:bookmarkStart w:name="z466" w:id="480"/>
    <w:p>
      <w:pPr>
        <w:spacing w:after="0"/>
        <w:ind w:left="0"/>
        <w:jc w:val="both"/>
      </w:pPr>
      <w:r>
        <w:rPr>
          <w:rFonts w:ascii="Times New Roman"/>
          <w:b w:val="false"/>
          <w:i w:val="false"/>
          <w:color w:val="000000"/>
          <w:sz w:val="28"/>
        </w:rPr>
        <w:t>
      3) положительного предложения Республиканской бюджетной комиссии.</w:t>
      </w:r>
    </w:p>
    <w:bookmarkEnd w:id="480"/>
    <w:bookmarkStart w:name="z467" w:id="481"/>
    <w:p>
      <w:pPr>
        <w:spacing w:after="0"/>
        <w:ind w:left="0"/>
        <w:jc w:val="both"/>
      </w:pPr>
      <w:r>
        <w:rPr>
          <w:rFonts w:ascii="Times New Roman"/>
          <w:b w:val="false"/>
          <w:i w:val="false"/>
          <w:color w:val="000000"/>
          <w:sz w:val="28"/>
        </w:rPr>
        <w:t>
      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bookmarkEnd w:id="481"/>
    <w:bookmarkStart w:name="z468" w:id="482"/>
    <w:p>
      <w:pPr>
        <w:spacing w:after="0"/>
        <w:ind w:left="0"/>
        <w:jc w:val="both"/>
      </w:pPr>
      <w:r>
        <w:rPr>
          <w:rFonts w:ascii="Times New Roman"/>
          <w:b w:val="false"/>
          <w:i w:val="false"/>
          <w:color w:val="000000"/>
          <w:sz w:val="28"/>
        </w:rPr>
        <w:t>
      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проводятся в соответствии с правилами реализации сервисной модели информатизации.</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Определение поставщика сервисного программного продукта или объекта информационно-коммуникационной инфраструктуры, в том числе по проектам государственно-частного партнерства по сервисной модели информатизации</w:t>
      </w:r>
    </w:p>
    <w:bookmarkStart w:name="z470" w:id="483"/>
    <w:p>
      <w:pPr>
        <w:spacing w:after="0"/>
        <w:ind w:left="0"/>
        <w:jc w:val="both"/>
      </w:pPr>
      <w:r>
        <w:rPr>
          <w:rFonts w:ascii="Times New Roman"/>
          <w:b w:val="false"/>
          <w:i w:val="false"/>
          <w:color w:val="000000"/>
          <w:sz w:val="28"/>
        </w:rPr>
        <w:t>
      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bookmarkEnd w:id="483"/>
    <w:bookmarkStart w:name="z471" w:id="484"/>
    <w:p>
      <w:pPr>
        <w:spacing w:after="0"/>
        <w:ind w:left="0"/>
        <w:jc w:val="both"/>
      </w:pPr>
      <w:r>
        <w:rPr>
          <w:rFonts w:ascii="Times New Roman"/>
          <w:b w:val="false"/>
          <w:i w:val="false"/>
          <w:color w:val="000000"/>
          <w:sz w:val="28"/>
        </w:rPr>
        <w:t>
      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bookmarkEnd w:id="484"/>
    <w:bookmarkStart w:name="z472" w:id="485"/>
    <w:p>
      <w:pPr>
        <w:spacing w:after="0"/>
        <w:ind w:left="0"/>
        <w:jc w:val="both"/>
      </w:pPr>
      <w:r>
        <w:rPr>
          <w:rFonts w:ascii="Times New Roman"/>
          <w:b w:val="false"/>
          <w:i w:val="false"/>
          <w:color w:val="000000"/>
          <w:sz w:val="28"/>
        </w:rPr>
        <w:t>
      3. Председателем конкурсной комиссии является первый руководитель заказчика информационно-коммуникационной услуги либо лицо, уполномоченное им.</w:t>
      </w:r>
    </w:p>
    <w:bookmarkEnd w:id="485"/>
    <w:bookmarkStart w:name="z473" w:id="486"/>
    <w:p>
      <w:pPr>
        <w:spacing w:after="0"/>
        <w:ind w:left="0"/>
        <w:jc w:val="both"/>
      </w:pPr>
      <w:r>
        <w:rPr>
          <w:rFonts w:ascii="Times New Roman"/>
          <w:b w:val="false"/>
          <w:i w:val="false"/>
          <w:color w:val="000000"/>
          <w:sz w:val="28"/>
        </w:rPr>
        <w:t xml:space="preserve">
      4. В состав конкурсной комиссии включаются представители заказчика информационно-коммуникационной услуги, уполномоченного органа, сервисного интегратора и иных заинтересованных государственных органов и организаций. </w:t>
      </w:r>
    </w:p>
    <w:bookmarkEnd w:id="486"/>
    <w:bookmarkStart w:name="z474" w:id="487"/>
    <w:p>
      <w:pPr>
        <w:spacing w:after="0"/>
        <w:ind w:left="0"/>
        <w:jc w:val="both"/>
      </w:pPr>
      <w:r>
        <w:rPr>
          <w:rFonts w:ascii="Times New Roman"/>
          <w:b w:val="false"/>
          <w:i w:val="false"/>
          <w:color w:val="000000"/>
          <w:sz w:val="28"/>
        </w:rPr>
        <w:t>
      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осуществляется в порядке, определяемом правилами реализации сервисной модели информатизации.</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45-2. Квалификационные требования, предъявляемые к потенциальным поставщикам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w:t>
      </w:r>
    </w:p>
    <w:bookmarkStart w:name="z476" w:id="488"/>
    <w:p>
      <w:pPr>
        <w:spacing w:after="0"/>
        <w:ind w:left="0"/>
        <w:jc w:val="both"/>
      </w:pPr>
      <w:r>
        <w:rPr>
          <w:rFonts w:ascii="Times New Roman"/>
          <w:b w:val="false"/>
          <w:i w:val="false"/>
          <w:color w:val="000000"/>
          <w:sz w:val="28"/>
        </w:rPr>
        <w:t>
      1. К потенциальному поставщику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предъявляются следующие квалификационные требования:</w:t>
      </w:r>
    </w:p>
    <w:bookmarkEnd w:id="488"/>
    <w:bookmarkStart w:name="z477" w:id="489"/>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индивидуальных предпринимателей);</w:t>
      </w:r>
    </w:p>
    <w:bookmarkEnd w:id="489"/>
    <w:bookmarkStart w:name="z478" w:id="490"/>
    <w:p>
      <w:pPr>
        <w:spacing w:after="0"/>
        <w:ind w:left="0"/>
        <w:jc w:val="both"/>
      </w:pPr>
      <w:r>
        <w:rPr>
          <w:rFonts w:ascii="Times New Roman"/>
          <w:b w:val="false"/>
          <w:i w:val="false"/>
          <w:color w:val="000000"/>
          <w:sz w:val="28"/>
        </w:rPr>
        <w:t>
      2) являться платежеспособным, не иметь налоговой задолженности;</w:t>
      </w:r>
    </w:p>
    <w:bookmarkEnd w:id="490"/>
    <w:bookmarkStart w:name="z479" w:id="491"/>
    <w:p>
      <w:pPr>
        <w:spacing w:after="0"/>
        <w:ind w:left="0"/>
        <w:jc w:val="both"/>
      </w:pPr>
      <w:r>
        <w:rPr>
          <w:rFonts w:ascii="Times New Roman"/>
          <w:b w:val="false"/>
          <w:i w:val="false"/>
          <w:color w:val="000000"/>
          <w:sz w:val="28"/>
        </w:rPr>
        <w:t>
      3) иметь финансовые и (или) материальные, и (или) трудовые ресурсы, необходимые для исполнения обязательств по договору государственно-частного партнерства по сервисной модели информатизации;</w:t>
      </w:r>
    </w:p>
    <w:bookmarkEnd w:id="491"/>
    <w:bookmarkStart w:name="z480" w:id="492"/>
    <w:p>
      <w:pPr>
        <w:spacing w:after="0"/>
        <w:ind w:left="0"/>
        <w:jc w:val="both"/>
      </w:pPr>
      <w:r>
        <w:rPr>
          <w:rFonts w:ascii="Times New Roman"/>
          <w:b w:val="false"/>
          <w:i w:val="false"/>
          <w:color w:val="000000"/>
          <w:sz w:val="28"/>
        </w:rPr>
        <w:t>
      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492"/>
    <w:bookmarkStart w:name="z481" w:id="493"/>
    <w:p>
      <w:pPr>
        <w:spacing w:after="0"/>
        <w:ind w:left="0"/>
        <w:jc w:val="both"/>
      </w:pPr>
      <w:r>
        <w:rPr>
          <w:rFonts w:ascii="Times New Roman"/>
          <w:b w:val="false"/>
          <w:i w:val="false"/>
          <w:color w:val="000000"/>
          <w:sz w:val="28"/>
        </w:rPr>
        <w:t>
      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его недобросовестным потенциальным частным партнером.</w:t>
      </w:r>
    </w:p>
    <w:bookmarkEnd w:id="493"/>
    <w:bookmarkStart w:name="z482" w:id="494"/>
    <w:p>
      <w:pPr>
        <w:spacing w:after="0"/>
        <w:ind w:left="0"/>
        <w:jc w:val="both"/>
      </w:pPr>
      <w:r>
        <w:rPr>
          <w:rFonts w:ascii="Times New Roman"/>
          <w:b w:val="false"/>
          <w:i w:val="false"/>
          <w:color w:val="000000"/>
          <w:sz w:val="28"/>
        </w:rPr>
        <w:t>
      2. Потенциальный поставщик сервисных программных продуктов или объектов информационно-коммуникационной инфраструктуры в подтверждение его 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bookmarkEnd w:id="494"/>
    <w:bookmarkStart w:name="z483" w:id="495"/>
    <w:p>
      <w:pPr>
        <w:spacing w:after="0"/>
        <w:ind w:left="0"/>
        <w:jc w:val="both"/>
      </w:pPr>
      <w:r>
        <w:rPr>
          <w:rFonts w:ascii="Times New Roman"/>
          <w:b w:val="false"/>
          <w:i w:val="false"/>
          <w:color w:val="000000"/>
          <w:sz w:val="28"/>
        </w:rPr>
        <w:t>
      3. Потенциальный поставщик сервисных программных продуктов или объектов информационно-коммуникационной инфраструктуры – нерезидент Республики Казахстан в подтверждение его соответствия квалификационным требованиям, установленным пунктом 1 настоящей статьи,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 нерезидента Республики Казахстан.</w:t>
      </w:r>
    </w:p>
    <w:bookmarkEnd w:id="495"/>
    <w:bookmarkStart w:name="z484" w:id="496"/>
    <w:p>
      <w:pPr>
        <w:spacing w:after="0"/>
        <w:ind w:left="0"/>
        <w:jc w:val="both"/>
      </w:pPr>
      <w:r>
        <w:rPr>
          <w:rFonts w:ascii="Times New Roman"/>
          <w:b w:val="false"/>
          <w:i w:val="false"/>
          <w:color w:val="000000"/>
          <w:sz w:val="28"/>
        </w:rPr>
        <w:t>
      4. Потенциальный поставщик сервисных программных продуктов или объектов информационно-коммуникационной инфраструктуры в случае предоставления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его 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bookmarkEnd w:id="496"/>
    <w:bookmarkStart w:name="z485" w:id="497"/>
    <w:p>
      <w:pPr>
        <w:spacing w:after="0"/>
        <w:ind w:left="0"/>
        <w:jc w:val="both"/>
      </w:pPr>
      <w:r>
        <w:rPr>
          <w:rFonts w:ascii="Times New Roman"/>
          <w:b w:val="false"/>
          <w:i w:val="false"/>
          <w:color w:val="000000"/>
          <w:sz w:val="28"/>
        </w:rPr>
        <w:t>
      5. Заказчики информационно-коммуникационной услуги не позднее тридцати календарных дней со дня установления такого факта конкурсной комиссией предъявляют иск в суд о признании потенциального поставщика сервисных программных продуктов или объектов информационно-коммуникационной инфраструктуры, предоставившего недостоверную информацию по квалификационным требованиям, недобросовестным потенциальным частным партнером.</w:t>
      </w:r>
    </w:p>
    <w:bookmarkEnd w:id="497"/>
    <w:bookmarkStart w:name="z486" w:id="498"/>
    <w:p>
      <w:pPr>
        <w:spacing w:after="0"/>
        <w:ind w:left="0"/>
        <w:jc w:val="both"/>
      </w:pPr>
      <w:r>
        <w:rPr>
          <w:rFonts w:ascii="Times New Roman"/>
          <w:b w:val="false"/>
          <w:i w:val="false"/>
          <w:color w:val="000000"/>
          <w:sz w:val="28"/>
        </w:rPr>
        <w:t xml:space="preserve">
      6. Достоверность информации по квалификационным требованиям, предоставляемой потенциальным поставщиком сервисных программных продуктов или объектов информационно-коммуникационной инфраструктуры, устанавливается конкурсной комиссией на стадии квалификационного отбора поставщиков сервисных программных продуктов или объектов информационно-коммуникационной инфраструктуры. </w:t>
      </w:r>
    </w:p>
    <w:bookmarkEnd w:id="498"/>
    <w:bookmarkStart w:name="z487" w:id="499"/>
    <w:p>
      <w:pPr>
        <w:spacing w:after="0"/>
        <w:ind w:left="0"/>
        <w:jc w:val="both"/>
      </w:pPr>
      <w:r>
        <w:rPr>
          <w:rFonts w:ascii="Times New Roman"/>
          <w:b w:val="false"/>
          <w:i w:val="false"/>
          <w:color w:val="000000"/>
          <w:sz w:val="28"/>
        </w:rPr>
        <w:t>
      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сервисных программных продуктов или объектов информационно-коммуникационной инфраструктуры недобросовестным потенциальным поставщиком сервисных программных продуктов 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45-3. Основания признания потенциального поставщика сервисных программных продуктов или объектов информационно-коммуникационной инфраструктуры не соответствующим квалификационным требованиям, в том числе при реализации проектов государственно-частного партнерства по сервисной модели информатизации </w:t>
      </w:r>
    </w:p>
    <w:bookmarkStart w:name="z489" w:id="500"/>
    <w:p>
      <w:pPr>
        <w:spacing w:after="0"/>
        <w:ind w:left="0"/>
        <w:jc w:val="both"/>
      </w:pPr>
      <w:r>
        <w:rPr>
          <w:rFonts w:ascii="Times New Roman"/>
          <w:b w:val="false"/>
          <w:i w:val="false"/>
          <w:color w:val="000000"/>
          <w:sz w:val="28"/>
        </w:rPr>
        <w:t>
      Потенциальный поставщик сервисных программных продуктов или объектов информационно-коммуникационной инфраструктуры, в том числе при реализации проектов государственно-частного партнерства по сервисной модели информатизации, признается не соответствующим квалификационным требованиям по одному из следующих оснований:</w:t>
      </w:r>
    </w:p>
    <w:bookmarkEnd w:id="500"/>
    <w:bookmarkStart w:name="z490" w:id="501"/>
    <w:p>
      <w:pPr>
        <w:spacing w:after="0"/>
        <w:ind w:left="0"/>
        <w:jc w:val="both"/>
      </w:pPr>
      <w:r>
        <w:rPr>
          <w:rFonts w:ascii="Times New Roman"/>
          <w:b w:val="false"/>
          <w:i w:val="false"/>
          <w:color w:val="000000"/>
          <w:sz w:val="28"/>
        </w:rPr>
        <w:t>
      1) непредставление документа (документов) для подтверждения соответствия квалификационным требованиям потенциального поставщика сервисных программных продуктов или объектов информационно-коммуникационной инфраструктуры;</w:t>
      </w:r>
    </w:p>
    <w:bookmarkEnd w:id="501"/>
    <w:p>
      <w:pPr>
        <w:spacing w:after="0"/>
        <w:ind w:left="0"/>
        <w:jc w:val="both"/>
      </w:pPr>
      <w:r>
        <w:rPr>
          <w:rFonts w:ascii="Times New Roman"/>
          <w:b w:val="false"/>
          <w:i w:val="false"/>
          <w:color w:val="000000"/>
          <w:sz w:val="28"/>
        </w:rPr>
        <w:t>
      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p>
      <w:pPr>
        <w:spacing w:after="0"/>
        <w:ind w:left="0"/>
        <w:jc w:val="both"/>
      </w:pPr>
      <w:r>
        <w:rPr>
          <w:rFonts w:ascii="Times New Roman"/>
          <w:b w:val="false"/>
          <w:i w:val="false"/>
          <w:color w:val="000000"/>
          <w:sz w:val="28"/>
        </w:rPr>
        <w:t>
      3) установление факта предоставления недостоверной информации по квалификационным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45-3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Оказание информационно-коммуникационных услуг государственным органам</w:t>
      </w:r>
    </w:p>
    <w:bookmarkStart w:name="z279" w:id="502"/>
    <w:p>
      <w:pPr>
        <w:spacing w:after="0"/>
        <w:ind w:left="0"/>
        <w:jc w:val="both"/>
      </w:pPr>
      <w:r>
        <w:rPr>
          <w:rFonts w:ascii="Times New Roman"/>
          <w:b w:val="false"/>
          <w:i w:val="false"/>
          <w:color w:val="000000"/>
          <w:sz w:val="28"/>
        </w:rPr>
        <w:t>
      1. Оператор, собственники объектов 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bookmarkEnd w:id="502"/>
    <w:bookmarkStart w:name="z280" w:id="503"/>
    <w:p>
      <w:pPr>
        <w:spacing w:after="0"/>
        <w:ind w:left="0"/>
        <w:jc w:val="both"/>
      </w:pPr>
      <w:r>
        <w:rPr>
          <w:rFonts w:ascii="Times New Roman"/>
          <w:b w:val="false"/>
          <w:i w:val="false"/>
          <w:color w:val="000000"/>
          <w:sz w:val="28"/>
        </w:rPr>
        <w:t>
      2. Расчет предельной стоимости информационно-коммуникационной услуги осуществляется на основе методики, утвержденной уполномоченным органом.</w:t>
      </w:r>
    </w:p>
    <w:bookmarkEnd w:id="503"/>
    <w:bookmarkStart w:name="z281" w:id="504"/>
    <w:p>
      <w:pPr>
        <w:spacing w:after="0"/>
        <w:ind w:left="0"/>
        <w:jc w:val="both"/>
      </w:pPr>
      <w:r>
        <w:rPr>
          <w:rFonts w:ascii="Times New Roman"/>
          <w:b w:val="false"/>
          <w:i w:val="false"/>
          <w:color w:val="000000"/>
          <w:sz w:val="28"/>
        </w:rPr>
        <w:t>
      3. Описание информационно-коммуникационных услуг, оказываемых государственным органам оператором, и информация об их стоимости размещаются на интернет-ресурсе оператора.</w:t>
      </w:r>
    </w:p>
    <w:bookmarkEnd w:id="504"/>
    <w:bookmarkStart w:name="z282" w:id="505"/>
    <w:p>
      <w:pPr>
        <w:spacing w:after="0"/>
        <w:ind w:left="0"/>
        <w:jc w:val="both"/>
      </w:pPr>
      <w:r>
        <w:rPr>
          <w:rFonts w:ascii="Times New Roman"/>
          <w:b w:val="false"/>
          <w:i w:val="false"/>
          <w:color w:val="000000"/>
          <w:sz w:val="28"/>
        </w:rPr>
        <w:t>
      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bookmarkEnd w:id="505"/>
    <w:bookmarkStart w:name="z283" w:id="506"/>
    <w:p>
      <w:pPr>
        <w:spacing w:after="0"/>
        <w:ind w:left="0"/>
        <w:jc w:val="both"/>
      </w:pPr>
      <w:r>
        <w:rPr>
          <w:rFonts w:ascii="Times New Roman"/>
          <w:b w:val="false"/>
          <w:i w:val="false"/>
          <w:color w:val="000000"/>
          <w:sz w:val="28"/>
        </w:rPr>
        <w:t>
      5. В целях мониторинга качества оказания 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bookmarkEnd w:id="506"/>
    <w:bookmarkStart w:name="z491" w:id="507"/>
    <w:p>
      <w:pPr>
        <w:spacing w:after="0"/>
        <w:ind w:left="0"/>
        <w:jc w:val="both"/>
      </w:pPr>
      <w:r>
        <w:rPr>
          <w:rFonts w:ascii="Times New Roman"/>
          <w:b w:val="false"/>
          <w:i w:val="false"/>
          <w:color w:val="000000"/>
          <w:sz w:val="28"/>
        </w:rPr>
        <w:t xml:space="preserve">
      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определенном законами Республики Казахстан и соглашением сторон. </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Взаимодействие оператора с собственником сервисного программного продукта и иными лицами</w:t>
      </w:r>
    </w:p>
    <w:bookmarkStart w:name="z286" w:id="508"/>
    <w:p>
      <w:pPr>
        <w:spacing w:after="0"/>
        <w:ind w:left="0"/>
        <w:jc w:val="both"/>
      </w:pPr>
      <w:r>
        <w:rPr>
          <w:rFonts w:ascii="Times New Roman"/>
          <w:b w:val="false"/>
          <w:i w:val="false"/>
          <w:color w:val="000000"/>
          <w:sz w:val="28"/>
        </w:rPr>
        <w:t>
      1. Взаимодействие оператора и лиц, предоставляющих ему информационно-коммуникационную инфраструктуру и сервисные программные продукты для оказания информационно-коммуникационных услуг, регулируется правилами реализации сервисной модели информатизации и соглашением между оператором и данными лицами.</w:t>
      </w:r>
    </w:p>
    <w:bookmarkEnd w:id="508"/>
    <w:bookmarkStart w:name="z287" w:id="509"/>
    <w:p>
      <w:pPr>
        <w:spacing w:after="0"/>
        <w:ind w:left="0"/>
        <w:jc w:val="both"/>
      </w:pPr>
      <w:r>
        <w:rPr>
          <w:rFonts w:ascii="Times New Roman"/>
          <w:b w:val="false"/>
          <w:i w:val="false"/>
          <w:color w:val="000000"/>
          <w:sz w:val="28"/>
        </w:rPr>
        <w:t>
      2. Собственник сервисного программного продукта обязан:</w:t>
      </w:r>
    </w:p>
    <w:bookmarkEnd w:id="509"/>
    <w:p>
      <w:pPr>
        <w:spacing w:after="0"/>
        <w:ind w:left="0"/>
        <w:jc w:val="both"/>
      </w:pPr>
      <w:r>
        <w:rPr>
          <w:rFonts w:ascii="Times New Roman"/>
          <w:b w:val="false"/>
          <w:i w:val="false"/>
          <w:color w:val="000000"/>
          <w:sz w:val="28"/>
        </w:rPr>
        <w:t>
      1) передавать сервисный программный продукт и техническую документацию на сервисный программный продукт оператору в соответствии с соглашением между ними;</w:t>
      </w:r>
    </w:p>
    <w:p>
      <w:pPr>
        <w:spacing w:after="0"/>
        <w:ind w:left="0"/>
        <w:jc w:val="both"/>
      </w:pPr>
      <w:r>
        <w:rPr>
          <w:rFonts w:ascii="Times New Roman"/>
          <w:b w:val="false"/>
          <w:i w:val="false"/>
          <w:color w:val="000000"/>
          <w:sz w:val="28"/>
        </w:rPr>
        <w:t>
      2) осуществлять доработку и развитие сервисного программного продукта по требованию оператора;</w:t>
      </w:r>
    </w:p>
    <w:p>
      <w:pPr>
        <w:spacing w:after="0"/>
        <w:ind w:left="0"/>
        <w:jc w:val="both"/>
      </w:pPr>
      <w:r>
        <w:rPr>
          <w:rFonts w:ascii="Times New Roman"/>
          <w:b w:val="false"/>
          <w:i w:val="false"/>
          <w:color w:val="000000"/>
          <w:sz w:val="28"/>
        </w:rPr>
        <w:t>
      3) проводить обучение персонала оператора по эксплуатации и сопровождению сервисного программного продукта, а также по использованию информационно-коммуникационной услуги, предоставляемой посредством данного сервисного программного продукта.</w:t>
      </w:r>
    </w:p>
    <w:bookmarkStart w:name="z288" w:id="510"/>
    <w:p>
      <w:pPr>
        <w:spacing w:after="0"/>
        <w:ind w:left="0"/>
        <w:jc w:val="both"/>
      </w:pPr>
      <w:r>
        <w:rPr>
          <w:rFonts w:ascii="Times New Roman"/>
          <w:b w:val="false"/>
          <w:i w:val="false"/>
          <w:color w:val="000000"/>
          <w:sz w:val="28"/>
        </w:rPr>
        <w:t>
      3. В случае досрочного прекращения соглашения по инициативе собственника сервисного программного продукта оператор осуществляет эксплуатацию сервисного программного продукта до замены его другим сервисным программным продуктом</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9" w:id="511"/>
    <w:p>
      <w:pPr>
        <w:spacing w:after="0"/>
        <w:ind w:left="0"/>
        <w:jc w:val="left"/>
      </w:pPr>
      <w:r>
        <w:rPr>
          <w:rFonts w:ascii="Times New Roman"/>
          <w:b/>
          <w:i w:val="false"/>
          <w:color w:val="000000"/>
        </w:rPr>
        <w:t xml:space="preserve"> Глава 8. ИСПЫТАНИЯ И АУДИТ ОБЪЕКТОВ ИНФОРМАТИЗАЦИИ</w:t>
      </w:r>
    </w:p>
    <w:bookmarkEnd w:id="511"/>
    <w:p>
      <w:pPr>
        <w:spacing w:after="0"/>
        <w:ind w:left="0"/>
        <w:jc w:val="both"/>
      </w:pPr>
      <w:r>
        <w:rPr>
          <w:rFonts w:ascii="Times New Roman"/>
          <w:b w:val="false"/>
          <w:i w:val="false"/>
          <w:color w:val="ff0000"/>
          <w:sz w:val="28"/>
        </w:rPr>
        <w:t xml:space="preserve">
      Сноска. Заголовок главы 8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48. Документирование электронных информационных ресурсов и сведений (информации) об объектах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48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Документирование электронных информационных ресурсов и сведений (информации) об объектах информатизации "электронного правительства"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электронном документе и электронной цифровой подписи, о Национальном архивном фонде и архивах.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Испытания на соответствие требованиям информационной безопасности, а также испытания с целью оценки качества</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512"/>
    <w:p>
      <w:pPr>
        <w:spacing w:after="0"/>
        <w:ind w:left="0"/>
        <w:jc w:val="both"/>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512"/>
    <w:bookmarkStart w:name="z291" w:id="513"/>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513"/>
    <w:bookmarkStart w:name="z1196" w:id="514"/>
    <w:p>
      <w:pPr>
        <w:spacing w:after="0"/>
        <w:ind w:left="0"/>
        <w:jc w:val="both"/>
      </w:pPr>
      <w:r>
        <w:rPr>
          <w:rFonts w:ascii="Times New Roman"/>
          <w:b w:val="false"/>
          <w:i w:val="false"/>
          <w:color w:val="000000"/>
          <w:sz w:val="28"/>
        </w:rPr>
        <w:t xml:space="preserve">
      1) </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вводится в действие с 01.01.2023 в соответствии с Законом РК от 14.07.2022 </w:t>
      </w:r>
      <w:r>
        <w:rPr>
          <w:rFonts w:ascii="Times New Roman"/>
          <w:b w:val="false"/>
          <w:i w:val="false"/>
          <w:color w:val="ff0000"/>
          <w:sz w:val="28"/>
        </w:rPr>
        <w:t>№ 141-VII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197" w:id="515"/>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515"/>
    <w:bookmarkStart w:name="z1198" w:id="516"/>
    <w:p>
      <w:pPr>
        <w:spacing w:after="0"/>
        <w:ind w:left="0"/>
        <w:jc w:val="both"/>
      </w:pPr>
      <w:r>
        <w:rPr>
          <w:rFonts w:ascii="Times New Roman"/>
          <w:b w:val="false"/>
          <w:i w:val="false"/>
          <w:color w:val="000000"/>
          <w:sz w:val="28"/>
        </w:rPr>
        <w:t>
      3) интернет-ресурс государственного органа, государственного юридического лица, субъекта квазигосударственного сектора;</w:t>
      </w:r>
    </w:p>
    <w:bookmarkEnd w:id="516"/>
    <w:bookmarkStart w:name="z1199" w:id="517"/>
    <w:p>
      <w:pPr>
        <w:spacing w:after="0"/>
        <w:ind w:left="0"/>
        <w:jc w:val="both"/>
      </w:pPr>
      <w:r>
        <w:rPr>
          <w:rFonts w:ascii="Times New Roman"/>
          <w:b w:val="false"/>
          <w:i w:val="false"/>
          <w:color w:val="000000"/>
          <w:sz w:val="28"/>
        </w:rPr>
        <w:t>
      4) информационная система государственного органа, государственного юридического лица, субъекта квазигосударственного сектора;</w:t>
      </w:r>
    </w:p>
    <w:bookmarkEnd w:id="517"/>
    <w:bookmarkStart w:name="z1200" w:id="518"/>
    <w:p>
      <w:pPr>
        <w:spacing w:after="0"/>
        <w:ind w:left="0"/>
        <w:jc w:val="both"/>
      </w:pPr>
      <w:r>
        <w:rPr>
          <w:rFonts w:ascii="Times New Roman"/>
          <w:b w:val="false"/>
          <w:i w:val="false"/>
          <w:color w:val="000000"/>
          <w:sz w:val="28"/>
        </w:rPr>
        <w:t>
      5) критически важные объекты информационно-коммуникационной инфраструктуры;</w:t>
      </w:r>
    </w:p>
    <w:bookmarkEnd w:id="518"/>
    <w:bookmarkStart w:name="z1201" w:id="519"/>
    <w:p>
      <w:pPr>
        <w:spacing w:after="0"/>
        <w:ind w:left="0"/>
        <w:jc w:val="both"/>
      </w:pPr>
      <w:r>
        <w:rPr>
          <w:rFonts w:ascii="Times New Roman"/>
          <w:b w:val="false"/>
          <w:i w:val="false"/>
          <w:color w:val="000000"/>
          <w:sz w:val="28"/>
        </w:rPr>
        <w:t>
      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519"/>
    <w:bookmarkStart w:name="z888" w:id="520"/>
    <w:p>
      <w:pPr>
        <w:spacing w:after="0"/>
        <w:ind w:left="0"/>
        <w:jc w:val="both"/>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520"/>
    <w:bookmarkStart w:name="z889" w:id="521"/>
    <w:p>
      <w:pPr>
        <w:spacing w:after="0"/>
        <w:ind w:left="0"/>
        <w:jc w:val="both"/>
      </w:pPr>
      <w:r>
        <w:rPr>
          <w:rFonts w:ascii="Times New Roman"/>
          <w:b w:val="false"/>
          <w:i w:val="false"/>
          <w:color w:val="000000"/>
          <w:sz w:val="28"/>
        </w:rPr>
        <w:t>
      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государственного юридического лица, субъекта квазигосударственного сектора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521"/>
    <w:bookmarkStart w:name="z890" w:id="522"/>
    <w:p>
      <w:pPr>
        <w:spacing w:after="0"/>
        <w:ind w:left="0"/>
        <w:jc w:val="both"/>
      </w:pPr>
      <w:r>
        <w:rPr>
          <w:rFonts w:ascii="Times New Roman"/>
          <w:b w:val="false"/>
          <w:i w:val="false"/>
          <w:color w:val="000000"/>
          <w:sz w:val="28"/>
        </w:rPr>
        <w:t>
      5. Испытания объектов информатизации с целью оценки их качества проводятся в соответствии с законодательством Республики Казахстан в области технического регулирования.</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Аудит информационных систем</w:t>
      </w:r>
    </w:p>
    <w:bookmarkStart w:name="z292" w:id="523"/>
    <w:p>
      <w:pPr>
        <w:spacing w:after="0"/>
        <w:ind w:left="0"/>
        <w:jc w:val="both"/>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bookmarkEnd w:id="523"/>
    <w:bookmarkStart w:name="z293" w:id="524"/>
    <w:p>
      <w:pPr>
        <w:spacing w:after="0"/>
        <w:ind w:left="0"/>
        <w:jc w:val="both"/>
      </w:pPr>
      <w:r>
        <w:rPr>
          <w:rFonts w:ascii="Times New Roman"/>
          <w:b w:val="false"/>
          <w:i w:val="false"/>
          <w:color w:val="000000"/>
          <w:sz w:val="28"/>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bookmarkEnd w:id="524"/>
    <w:p>
      <w:pPr>
        <w:spacing w:after="0"/>
        <w:ind w:left="0"/>
        <w:jc w:val="both"/>
      </w:pPr>
      <w:r>
        <w:rPr>
          <w:rFonts w:ascii="Times New Roman"/>
          <w:b/>
          <w:i w:val="false"/>
          <w:color w:val="000000"/>
          <w:sz w:val="28"/>
        </w:rPr>
        <w:t>Статья 51. Аттестация</w:t>
      </w:r>
    </w:p>
    <w:p>
      <w:pPr>
        <w:spacing w:after="0"/>
        <w:ind w:left="0"/>
        <w:jc w:val="both"/>
      </w:pPr>
      <w:r>
        <w:rPr>
          <w:rFonts w:ascii="Times New Roman"/>
          <w:b w:val="false"/>
          <w:i w:val="false"/>
          <w:color w:val="ff0000"/>
          <w:sz w:val="28"/>
        </w:rPr>
        <w:t xml:space="preserve">
      Сноска. Статья 51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Подтверждение соответствия в сфере информатизации</w:t>
      </w:r>
    </w:p>
    <w:p>
      <w:pPr>
        <w:spacing w:after="0"/>
        <w:ind w:left="0"/>
        <w:jc w:val="both"/>
      </w:pPr>
      <w:r>
        <w:rPr>
          <w:rFonts w:ascii="Times New Roman"/>
          <w:b w:val="false"/>
          <w:i w:val="false"/>
          <w:color w:val="000000"/>
          <w:sz w:val="28"/>
        </w:rPr>
        <w:t>
      Подтверждение соответствия в сфере информатизации осуществляется в соответствии с законодательством Республики Казахстан в области технического регулирования.</w:t>
      </w:r>
    </w:p>
    <w:bookmarkStart w:name="z309" w:id="525"/>
    <w:p>
      <w:pPr>
        <w:spacing w:after="0"/>
        <w:ind w:left="0"/>
        <w:jc w:val="left"/>
      </w:pPr>
      <w:r>
        <w:rPr>
          <w:rFonts w:ascii="Times New Roman"/>
          <w:b/>
          <w:i w:val="false"/>
          <w:color w:val="000000"/>
        </w:rPr>
        <w:t xml:space="preserve"> Глава 9. ЗАЩИТА ОБЪЕКТОВ ИНФОРМАТИЗАЦИИ</w:t>
      </w:r>
    </w:p>
    <w:bookmarkEnd w:id="525"/>
    <w:p>
      <w:pPr>
        <w:spacing w:after="0"/>
        <w:ind w:left="0"/>
        <w:jc w:val="both"/>
      </w:pPr>
      <w:r>
        <w:rPr>
          <w:rFonts w:ascii="Times New Roman"/>
          <w:b/>
          <w:i w:val="false"/>
          <w:color w:val="000000"/>
          <w:sz w:val="28"/>
        </w:rPr>
        <w:t>Статья 53. Цели защиты объектов информатизации</w:t>
      </w:r>
    </w:p>
    <w:bookmarkStart w:name="z310" w:id="526"/>
    <w:p>
      <w:pPr>
        <w:spacing w:after="0"/>
        <w:ind w:left="0"/>
        <w:jc w:val="both"/>
      </w:pPr>
      <w:r>
        <w:rPr>
          <w:rFonts w:ascii="Times New Roman"/>
          <w:b w:val="false"/>
          <w:i w:val="false"/>
          <w:color w:val="000000"/>
          <w:sz w:val="28"/>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bookmarkEnd w:id="526"/>
    <w:bookmarkStart w:name="z311" w:id="527"/>
    <w:p>
      <w:pPr>
        <w:spacing w:after="0"/>
        <w:ind w:left="0"/>
        <w:jc w:val="both"/>
      </w:pPr>
      <w:r>
        <w:rPr>
          <w:rFonts w:ascii="Times New Roman"/>
          <w:b w:val="false"/>
          <w:i w:val="false"/>
          <w:color w:val="000000"/>
          <w:sz w:val="28"/>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bookmarkEnd w:id="527"/>
    <w:p>
      <w:pPr>
        <w:spacing w:after="0"/>
        <w:ind w:left="0"/>
        <w:jc w:val="both"/>
      </w:pPr>
      <w:r>
        <w:rPr>
          <w:rFonts w:ascii="Times New Roman"/>
          <w:b w:val="false"/>
          <w:i w:val="false"/>
          <w:color w:val="000000"/>
          <w:sz w:val="28"/>
        </w:rPr>
        <w:t>
      1) обеспечения целостности и сохранности электронных информационных ресурсов;</w:t>
      </w:r>
    </w:p>
    <w:p>
      <w:pPr>
        <w:spacing w:after="0"/>
        <w:ind w:left="0"/>
        <w:jc w:val="both"/>
      </w:pPr>
      <w:r>
        <w:rPr>
          <w:rFonts w:ascii="Times New Roman"/>
          <w:b w:val="false"/>
          <w:i w:val="false"/>
          <w:color w:val="000000"/>
          <w:sz w:val="28"/>
        </w:rPr>
        <w:t>
      2) обеспечения режима конфиденциальности электронных информационных ресурсов ограниченного доступа;</w:t>
      </w:r>
    </w:p>
    <w:p>
      <w:pPr>
        <w:spacing w:after="0"/>
        <w:ind w:left="0"/>
        <w:jc w:val="both"/>
      </w:pPr>
      <w:r>
        <w:rPr>
          <w:rFonts w:ascii="Times New Roman"/>
          <w:b w:val="false"/>
          <w:i w:val="false"/>
          <w:color w:val="000000"/>
          <w:sz w:val="28"/>
        </w:rPr>
        <w:t>
      3) реализации права субъектов информатизации на доступ к электронным информационным ресурсам;</w:t>
      </w:r>
    </w:p>
    <w:p>
      <w:pPr>
        <w:spacing w:after="0"/>
        <w:ind w:left="0"/>
        <w:jc w:val="both"/>
      </w:pPr>
      <w:r>
        <w:rPr>
          <w:rFonts w:ascii="Times New Roman"/>
          <w:b w:val="false"/>
          <w:i w:val="false"/>
          <w:color w:val="000000"/>
          <w:sz w:val="28"/>
        </w:rP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pPr>
        <w:spacing w:after="0"/>
        <w:ind w:left="0"/>
        <w:jc w:val="both"/>
      </w:pPr>
      <w:r>
        <w:rPr>
          <w:rFonts w:ascii="Times New Roman"/>
          <w:b w:val="false"/>
          <w:i w:val="false"/>
          <w:color w:val="000000"/>
          <w:sz w:val="28"/>
        </w:rP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bookmarkStart w:name="z1089" w:id="528"/>
    <w:p>
      <w:pPr>
        <w:spacing w:after="0"/>
        <w:ind w:left="0"/>
        <w:jc w:val="both"/>
      </w:pPr>
      <w:r>
        <w:rPr>
          <w:rFonts w:ascii="Times New Roman"/>
          <w:b w:val="false"/>
          <w:i w:val="false"/>
          <w:color w:val="000000"/>
          <w:sz w:val="28"/>
        </w:rPr>
        <w:t>
      6) недопущения несанкционированного и (или) непреднамеренного доступа к служебной информации об абонентах сетей телекоммуникаций и сообщениям телекоммуникаций;</w:t>
      </w:r>
    </w:p>
    <w:bookmarkEnd w:id="528"/>
    <w:bookmarkStart w:name="z1090" w:id="529"/>
    <w:p>
      <w:pPr>
        <w:spacing w:after="0"/>
        <w:ind w:left="0"/>
        <w:jc w:val="both"/>
      </w:pPr>
      <w:r>
        <w:rPr>
          <w:rFonts w:ascii="Times New Roman"/>
          <w:b w:val="false"/>
          <w:i w:val="false"/>
          <w:color w:val="000000"/>
          <w:sz w:val="28"/>
        </w:rPr>
        <w:t>
      7) недопущения несанкционированного и (или) непреднамеренного блокирования работы абонентских устройств сетей телекоммуникаций.</w:t>
      </w:r>
    </w:p>
    <w:bookmarkEnd w:id="529"/>
    <w:bookmarkStart w:name="z312" w:id="530"/>
    <w:p>
      <w:pPr>
        <w:spacing w:after="0"/>
        <w:ind w:left="0"/>
        <w:jc w:val="both"/>
      </w:pPr>
      <w:r>
        <w:rPr>
          <w:rFonts w:ascii="Times New Roman"/>
          <w:b w:val="false"/>
          <w:i w:val="false"/>
          <w:color w:val="000000"/>
          <w:sz w:val="28"/>
        </w:rPr>
        <w:t>
      3. Иными несанкционированными и (или) непреднамеренными действиями в отношении объектов информатизации являются:</w:t>
      </w:r>
    </w:p>
    <w:bookmarkEnd w:id="530"/>
    <w:p>
      <w:pPr>
        <w:spacing w:after="0"/>
        <w:ind w:left="0"/>
        <w:jc w:val="both"/>
      </w:pPr>
      <w:r>
        <w:rPr>
          <w:rFonts w:ascii="Times New Roman"/>
          <w:b w:val="false"/>
          <w:i w:val="false"/>
          <w:color w:val="000000"/>
          <w:sz w:val="28"/>
        </w:rP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pPr>
        <w:spacing w:after="0"/>
        <w:ind w:left="0"/>
        <w:jc w:val="both"/>
      </w:pPr>
      <w:r>
        <w:rPr>
          <w:rFonts w:ascii="Times New Roman"/>
          <w:b w:val="false"/>
          <w:i w:val="false"/>
          <w:color w:val="000000"/>
          <w:sz w:val="28"/>
        </w:rPr>
        <w:t>
      2) несанкционированная и (или) непреднамеренная модификация объектов информатизации;</w:t>
      </w:r>
    </w:p>
    <w:p>
      <w:pPr>
        <w:spacing w:after="0"/>
        <w:ind w:left="0"/>
        <w:jc w:val="both"/>
      </w:pPr>
      <w:r>
        <w:rPr>
          <w:rFonts w:ascii="Times New Roman"/>
          <w:b w:val="false"/>
          <w:i w:val="false"/>
          <w:color w:val="000000"/>
          <w:sz w:val="28"/>
        </w:rPr>
        <w:t>
      3) несанкционированное и (или) непреднамеренное копирование электронного информационного ресурса;</w:t>
      </w:r>
    </w:p>
    <w:p>
      <w:pPr>
        <w:spacing w:after="0"/>
        <w:ind w:left="0"/>
        <w:jc w:val="both"/>
      </w:pPr>
      <w:r>
        <w:rPr>
          <w:rFonts w:ascii="Times New Roman"/>
          <w:b w:val="false"/>
          <w:i w:val="false"/>
          <w:color w:val="000000"/>
          <w:sz w:val="28"/>
        </w:rPr>
        <w:t>
      4) несанкционированное и (или) непреднамеренное уничтожение, утрата электронных информационных ресурсов;</w:t>
      </w:r>
    </w:p>
    <w:p>
      <w:pPr>
        <w:spacing w:after="0"/>
        <w:ind w:left="0"/>
        <w:jc w:val="both"/>
      </w:pPr>
      <w:r>
        <w:rPr>
          <w:rFonts w:ascii="Times New Roman"/>
          <w:b w:val="false"/>
          <w:i w:val="false"/>
          <w:color w:val="000000"/>
          <w:sz w:val="28"/>
        </w:rPr>
        <w:t>
      5) использование программного обеспечения без разрешения правообладателя;</w:t>
      </w:r>
    </w:p>
    <w:p>
      <w:pPr>
        <w:spacing w:after="0"/>
        <w:ind w:left="0"/>
        <w:jc w:val="both"/>
      </w:pPr>
      <w:r>
        <w:rPr>
          <w:rFonts w:ascii="Times New Roman"/>
          <w:b w:val="false"/>
          <w:i w:val="false"/>
          <w:color w:val="000000"/>
          <w:sz w:val="28"/>
        </w:rPr>
        <w:t>
      6) нарушение работы информационных систем и (или) программного обеспечения либо нарушение функционирования сети телекоммуникаций;</w:t>
      </w:r>
    </w:p>
    <w:bookmarkStart w:name="z1091" w:id="531"/>
    <w:p>
      <w:pPr>
        <w:spacing w:after="0"/>
        <w:ind w:left="0"/>
        <w:jc w:val="both"/>
      </w:pPr>
      <w:r>
        <w:rPr>
          <w:rFonts w:ascii="Times New Roman"/>
          <w:b w:val="false"/>
          <w:i w:val="false"/>
          <w:color w:val="000000"/>
          <w:sz w:val="28"/>
        </w:rPr>
        <w:t>
      7) несанкционированный и (или) непреднамеренный доступ к служебной информации об абонентах сетей телекоммуникаций и сообщениям телекоммуникаций;</w:t>
      </w:r>
    </w:p>
    <w:bookmarkEnd w:id="531"/>
    <w:bookmarkStart w:name="z1092" w:id="532"/>
    <w:p>
      <w:pPr>
        <w:spacing w:after="0"/>
        <w:ind w:left="0"/>
        <w:jc w:val="both"/>
      </w:pPr>
      <w:r>
        <w:rPr>
          <w:rFonts w:ascii="Times New Roman"/>
          <w:b w:val="false"/>
          <w:i w:val="false"/>
          <w:color w:val="000000"/>
          <w:sz w:val="28"/>
        </w:rPr>
        <w:t>
      8) несанкционированное и (или) непреднамеренное блокирование работы абонентских устройств сетей телекоммуникаций.</w:t>
      </w:r>
    </w:p>
    <w:bookmarkEnd w:id="532"/>
    <w:bookmarkStart w:name="z313" w:id="533"/>
    <w:p>
      <w:pPr>
        <w:spacing w:after="0"/>
        <w:ind w:left="0"/>
        <w:jc w:val="both"/>
      </w:pPr>
      <w:r>
        <w:rPr>
          <w:rFonts w:ascii="Times New Roman"/>
          <w:b w:val="false"/>
          <w:i w:val="false"/>
          <w:color w:val="000000"/>
          <w:sz w:val="28"/>
        </w:rPr>
        <w:t>
      4. Защита информационных систем осуществляется согласно классу, присвоенному в соответствии с классификатором.</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Организация защиты объектов информатизации</w:t>
      </w:r>
    </w:p>
    <w:bookmarkStart w:name="z314" w:id="534"/>
    <w:p>
      <w:pPr>
        <w:spacing w:after="0"/>
        <w:ind w:left="0"/>
        <w:jc w:val="both"/>
      </w:pPr>
      <w:r>
        <w:rPr>
          <w:rFonts w:ascii="Times New Roman"/>
          <w:b w:val="false"/>
          <w:i w:val="false"/>
          <w:color w:val="000000"/>
          <w:sz w:val="28"/>
        </w:rPr>
        <w:t>
      1. Защита объектов информатизации осуществляется:</w:t>
      </w:r>
    </w:p>
    <w:bookmarkEnd w:id="534"/>
    <w:p>
      <w:pPr>
        <w:spacing w:after="0"/>
        <w:ind w:left="0"/>
        <w:jc w:val="both"/>
      </w:pPr>
      <w:r>
        <w:rPr>
          <w:rFonts w:ascii="Times New Roman"/>
          <w:b w:val="false"/>
          <w:i w:val="false"/>
          <w:color w:val="000000"/>
          <w:sz w:val="28"/>
        </w:rPr>
        <w:t>
      1) в отношении электронных информационных ресурсов – их собственниками, владельцами и пользователями;</w:t>
      </w:r>
    </w:p>
    <w:p>
      <w:pPr>
        <w:spacing w:after="0"/>
        <w:ind w:left="0"/>
        <w:jc w:val="both"/>
      </w:pPr>
      <w:r>
        <w:rPr>
          <w:rFonts w:ascii="Times New Roman"/>
          <w:b w:val="false"/>
          <w:i w:val="false"/>
          <w:color w:val="000000"/>
          <w:sz w:val="28"/>
        </w:rP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bookmarkStart w:name="z315" w:id="535"/>
    <w:p>
      <w:pPr>
        <w:spacing w:after="0"/>
        <w:ind w:left="0"/>
        <w:jc w:val="both"/>
      </w:pPr>
      <w:r>
        <w:rPr>
          <w:rFonts w:ascii="Times New Roman"/>
          <w:b w:val="false"/>
          <w:i w:val="false"/>
          <w:color w:val="000000"/>
          <w:sz w:val="28"/>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bookmarkEnd w:id="535"/>
    <w:p>
      <w:pPr>
        <w:spacing w:after="0"/>
        <w:ind w:left="0"/>
        <w:jc w:val="both"/>
      </w:pPr>
      <w:r>
        <w:rPr>
          <w:rFonts w:ascii="Times New Roman"/>
          <w:b w:val="false"/>
          <w:i w:val="false"/>
          <w:color w:val="000000"/>
          <w:sz w:val="28"/>
        </w:rPr>
        <w:t>
      1) предотвращение несанкционированного доступа;</w:t>
      </w:r>
    </w:p>
    <w:p>
      <w:pPr>
        <w:spacing w:after="0"/>
        <w:ind w:left="0"/>
        <w:jc w:val="both"/>
      </w:pPr>
      <w:r>
        <w:rPr>
          <w:rFonts w:ascii="Times New Roman"/>
          <w:b w:val="false"/>
          <w:i w:val="false"/>
          <w:color w:val="000000"/>
          <w:sz w:val="28"/>
        </w:rPr>
        <w:t>
      2) своевременное обнаружение фактов несанкционированного доступа, если такой несанкционированный доступ не удалось предотвратить;</w:t>
      </w:r>
    </w:p>
    <w:p>
      <w:pPr>
        <w:spacing w:after="0"/>
        <w:ind w:left="0"/>
        <w:jc w:val="both"/>
      </w:pPr>
      <w:r>
        <w:rPr>
          <w:rFonts w:ascii="Times New Roman"/>
          <w:b w:val="false"/>
          <w:i w:val="false"/>
          <w:color w:val="000000"/>
          <w:sz w:val="28"/>
        </w:rPr>
        <w:t>
      3) минимизацию неблагоприятных последствий нарушения порядка доступа;</w:t>
      </w:r>
    </w:p>
    <w:p>
      <w:pPr>
        <w:spacing w:after="0"/>
        <w:ind w:left="0"/>
        <w:jc w:val="both"/>
      </w:pPr>
      <w:r>
        <w:rPr>
          <w:rFonts w:ascii="Times New Roman"/>
          <w:b w:val="false"/>
          <w:i w:val="false"/>
          <w:color w:val="000000"/>
          <w:sz w:val="28"/>
        </w:rPr>
        <w:t>
      4) недопущение несанкционированного воздействия на средства обработки и передачи электронных информационных ресурсов;</w:t>
      </w:r>
    </w:p>
    <w:p>
      <w:pPr>
        <w:spacing w:after="0"/>
        <w:ind w:left="0"/>
        <w:jc w:val="both"/>
      </w:pPr>
      <w:r>
        <w:rPr>
          <w:rFonts w:ascii="Times New Roman"/>
          <w:b w:val="false"/>
          <w:i w:val="false"/>
          <w:color w:val="000000"/>
          <w:sz w:val="28"/>
        </w:rP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bookmarkStart w:name="z900" w:id="536"/>
    <w:p>
      <w:pPr>
        <w:spacing w:after="0"/>
        <w:ind w:left="0"/>
        <w:jc w:val="both"/>
      </w:pPr>
      <w:r>
        <w:rPr>
          <w:rFonts w:ascii="Times New Roman"/>
          <w:b w:val="false"/>
          <w:i w:val="false"/>
          <w:color w:val="000000"/>
          <w:sz w:val="28"/>
        </w:rPr>
        <w:t>
      6)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bookmarkEnd w:id="536"/>
    <w:p>
      <w:pPr>
        <w:spacing w:after="0"/>
        <w:ind w:left="0"/>
        <w:jc w:val="both"/>
      </w:pPr>
      <w:r>
        <w:rPr>
          <w:rFonts w:ascii="Times New Roman"/>
          <w:b w:val="false"/>
          <w:i w:val="false"/>
          <w:color w:val="000000"/>
          <w:sz w:val="28"/>
        </w:rPr>
        <w:t>
      7)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"электронного правительства";</w:t>
      </w:r>
    </w:p>
    <w:p>
      <w:pPr>
        <w:spacing w:after="0"/>
        <w:ind w:left="0"/>
        <w:jc w:val="both"/>
      </w:pPr>
      <w:r>
        <w:rPr>
          <w:rFonts w:ascii="Times New Roman"/>
          <w:b w:val="false"/>
          <w:i w:val="false"/>
          <w:color w:val="000000"/>
          <w:sz w:val="28"/>
        </w:rPr>
        <w:t>
      8) предоставление доступа Национальному координационному центру информационной безопасности к объектам информатизации "электронного правительства" и оперативным центрам информационной безопасности к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 в соответствии с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p>
    <w:bookmarkStart w:name="z316" w:id="537"/>
    <w:p>
      <w:pPr>
        <w:spacing w:after="0"/>
        <w:ind w:left="0"/>
        <w:jc w:val="both"/>
      </w:pPr>
      <w:r>
        <w:rPr>
          <w:rFonts w:ascii="Times New Roman"/>
          <w:b w:val="false"/>
          <w:i w:val="false"/>
          <w:color w:val="000000"/>
          <w:sz w:val="28"/>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bookmarkEnd w:id="537"/>
    <w:bookmarkStart w:name="z894" w:id="538"/>
    <w:p>
      <w:pPr>
        <w:spacing w:after="0"/>
        <w:ind w:left="0"/>
        <w:jc w:val="both"/>
      </w:pPr>
      <w:r>
        <w:rPr>
          <w:rFonts w:ascii="Times New Roman"/>
          <w:b w:val="false"/>
          <w:i w:val="false"/>
          <w:color w:val="000000"/>
          <w:sz w:val="28"/>
        </w:rPr>
        <w:t>
      3-1. В целях реализации требований обеспечения информационной безопасности для обороны страны и безопасности государства осуществляется приобретение программного обеспечения и продукции электронной промышленности в виде товара и информационно-коммуникационной услуги из реестра доверенного программного обеспечения и продукции электронной промышленности в соответствии с настоящим Законом и законодательством Республики Казахстан о государственных закупках, закупках отдельных субъектов квазигосударственного сектора.</w:t>
      </w:r>
    </w:p>
    <w:bookmarkEnd w:id="538"/>
    <w:p>
      <w:pPr>
        <w:spacing w:after="0"/>
        <w:ind w:left="0"/>
        <w:jc w:val="both"/>
      </w:pPr>
      <w:r>
        <w:rPr>
          <w:rFonts w:ascii="Times New Roman"/>
          <w:b w:val="false"/>
          <w:i w:val="false"/>
          <w:color w:val="000000"/>
          <w:sz w:val="28"/>
        </w:rPr>
        <w:t>
      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ее приобретение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p>
      <w:pPr>
        <w:spacing w:after="0"/>
        <w:ind w:left="0"/>
        <w:jc w:val="both"/>
      </w:pPr>
      <w:r>
        <w:rPr>
          <w:rFonts w:ascii="Times New Roman"/>
          <w:b w:val="false"/>
          <w:i w:val="false"/>
          <w:color w:val="000000"/>
          <w:sz w:val="28"/>
        </w:rPr>
        <w:t>
      Собственники и владельцы программного обеспечения, включенного в реестр доверенного программного обеспечения и продукции электронной промышленности, обеспечивают передачу исходных программных кодов оператору для учета и хранения.</w:t>
      </w:r>
    </w:p>
    <w:bookmarkStart w:name="z1093" w:id="539"/>
    <w:p>
      <w:pPr>
        <w:spacing w:after="0"/>
        <w:ind w:left="0"/>
        <w:jc w:val="both"/>
      </w:pPr>
      <w:r>
        <w:rPr>
          <w:rFonts w:ascii="Times New Roman"/>
          <w:b w:val="false"/>
          <w:i w:val="false"/>
          <w:color w:val="000000"/>
          <w:sz w:val="28"/>
        </w:rPr>
        <w:t>
      3-2. Собственники или владельцы негосударственных информационных систем, предназначенных для формирования государственных электронных информационных ресурсов, осуществления государственных функций и оказания государственных услуг, до интеграции с информационными системами государственных органов:</w:t>
      </w:r>
    </w:p>
    <w:bookmarkEnd w:id="539"/>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Start w:name="z1096" w:id="540"/>
    <w:p>
      <w:pPr>
        <w:spacing w:after="0"/>
        <w:ind w:left="0"/>
        <w:jc w:val="both"/>
      </w:pPr>
      <w:r>
        <w:rPr>
          <w:rFonts w:ascii="Times New Roman"/>
          <w:b w:val="false"/>
          <w:i w:val="false"/>
          <w:color w:val="000000"/>
          <w:sz w:val="28"/>
        </w:rPr>
        <w:t>
      3-3. Собственники или владельцы критически важных объектов информационно-коммуникационной инфраструктуры, за исключением государственных органов, органов местного самоуправления, государственных юридических лиц, субъектов квазигосударственного сектора, в течение года со дня включения в перечень критически важных объектов информационно-коммуникационной инфраструктуры:</w:t>
      </w:r>
    </w:p>
    <w:bookmarkEnd w:id="540"/>
    <w:bookmarkStart w:name="z1097" w:id="541"/>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w:t>
      </w:r>
    </w:p>
    <w:bookmarkEnd w:id="541"/>
    <w:bookmarkStart w:name="z1098" w:id="542"/>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542"/>
    <w:bookmarkStart w:name="z317" w:id="543"/>
    <w:p>
      <w:pPr>
        <w:spacing w:after="0"/>
        <w:ind w:left="0"/>
        <w:jc w:val="both"/>
      </w:pPr>
      <w:r>
        <w:rPr>
          <w:rFonts w:ascii="Times New Roman"/>
          <w:b w:val="false"/>
          <w:i w:val="false"/>
          <w:color w:val="000000"/>
          <w:sz w:val="28"/>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защиты электронных информационных ресурсов, информационных систем и информационно-коммуникационной инфраструктуры</w:t>
      </w:r>
    </w:p>
    <w:bookmarkStart w:name="z318" w:id="544"/>
    <w:p>
      <w:pPr>
        <w:spacing w:after="0"/>
        <w:ind w:left="0"/>
        <w:jc w:val="both"/>
      </w:pPr>
      <w:r>
        <w:rPr>
          <w:rFonts w:ascii="Times New Roman"/>
          <w:b w:val="false"/>
          <w:i w:val="false"/>
          <w:color w:val="000000"/>
          <w:sz w:val="28"/>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p>
    <w:bookmarkEnd w:id="544"/>
    <w:p>
      <w:pPr>
        <w:spacing w:after="0"/>
        <w:ind w:left="0"/>
        <w:jc w:val="both"/>
      </w:pPr>
      <w:r>
        <w:rPr>
          <w:rFonts w:ascii="Times New Roman"/>
          <w:b w:val="false"/>
          <w:i w:val="false"/>
          <w:color w:val="000000"/>
          <w:sz w:val="28"/>
        </w:rPr>
        <w:t>
      1) требования законодательства Республики Казахстан и действующие на территории Республики Казахстан стандарты в сфере информатизации;</w:t>
      </w:r>
    </w:p>
    <w:p>
      <w:pPr>
        <w:spacing w:after="0"/>
        <w:ind w:left="0"/>
        <w:jc w:val="both"/>
      </w:pPr>
      <w:r>
        <w:rPr>
          <w:rFonts w:ascii="Times New Roman"/>
          <w:b w:val="false"/>
          <w:i w:val="false"/>
          <w:color w:val="000000"/>
          <w:sz w:val="28"/>
        </w:rPr>
        <w:t>
      2)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bookmarkStart w:name="z319" w:id="545"/>
    <w:p>
      <w:pPr>
        <w:spacing w:after="0"/>
        <w:ind w:left="0"/>
        <w:jc w:val="both"/>
      </w:pPr>
      <w:r>
        <w:rPr>
          <w:rFonts w:ascii="Times New Roman"/>
          <w:b w:val="false"/>
          <w:i w:val="false"/>
          <w:color w:val="000000"/>
          <w:sz w:val="28"/>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bookmarkEnd w:id="545"/>
    <w:bookmarkStart w:name="z320" w:id="546"/>
    <w:p>
      <w:pPr>
        <w:spacing w:after="0"/>
        <w:ind w:left="0"/>
        <w:jc w:val="both"/>
      </w:pPr>
      <w:r>
        <w:rPr>
          <w:rFonts w:ascii="Times New Roman"/>
          <w:b w:val="false"/>
          <w:i w:val="false"/>
          <w:color w:val="000000"/>
          <w:sz w:val="28"/>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bookmarkEnd w:id="546"/>
    <w:p>
      <w:pPr>
        <w:spacing w:after="0"/>
        <w:ind w:left="0"/>
        <w:jc w:val="both"/>
      </w:pPr>
      <w:r>
        <w:rPr>
          <w:rFonts w:ascii="Times New Roman"/>
          <w:b w:val="false"/>
          <w:i w:val="false"/>
          <w:color w:val="000000"/>
          <w:sz w:val="28"/>
        </w:rP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pPr>
        <w:spacing w:after="0"/>
        <w:ind w:left="0"/>
        <w:jc w:val="both"/>
      </w:pPr>
      <w:r>
        <w:rPr>
          <w:rFonts w:ascii="Times New Roman"/>
          <w:b w:val="false"/>
          <w:i w:val="false"/>
          <w:color w:val="000000"/>
          <w:sz w:val="28"/>
        </w:rP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pPr>
        <w:spacing w:after="0"/>
        <w:ind w:left="0"/>
        <w:jc w:val="both"/>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Start w:name="z321" w:id="547"/>
    <w:p>
      <w:pPr>
        <w:spacing w:after="0"/>
        <w:ind w:left="0"/>
        <w:jc w:val="both"/>
      </w:pPr>
      <w:r>
        <w:rPr>
          <w:rFonts w:ascii="Times New Roman"/>
          <w:b w:val="false"/>
          <w:i w:val="false"/>
          <w:color w:val="000000"/>
          <w:sz w:val="28"/>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Защита электронных информационных ресурсов, содержащих персональные данные</w:t>
      </w:r>
    </w:p>
    <w:p>
      <w:pPr>
        <w:spacing w:after="0"/>
        <w:ind w:left="0"/>
        <w:jc w:val="both"/>
      </w:pPr>
      <w:r>
        <w:rPr>
          <w:rFonts w:ascii="Times New Roman"/>
          <w:b w:val="false"/>
          <w:i w:val="false"/>
          <w:color w:val="000000"/>
          <w:sz w:val="28"/>
        </w:rPr>
        <w:t>
      Собственники и владельцы информационных систем, получившие электронные информационные ресурсы, содержащие персональные данные, собственник и (или) оператор базы, содержащей персональные данные, а также третьи лица обязаны принимать меры по их защите в соответствии с настоящим Законом, законодательством Республики Казахстан о персональных данных и их защите и действующими на территории Республики Казахстан стандартами.</w:t>
      </w:r>
    </w:p>
    <w:p>
      <w:pPr>
        <w:spacing w:after="0"/>
        <w:ind w:left="0"/>
        <w:jc w:val="both"/>
      </w:pPr>
      <w:r>
        <w:rPr>
          <w:rFonts w:ascii="Times New Roman"/>
          <w:b w:val="false"/>
          <w:i w:val="false"/>
          <w:color w:val="000000"/>
          <w:sz w:val="28"/>
        </w:rPr>
        <w:t>
      Данная обязанность возникает с момента получения электронных информационных ресурсов, содержащих персональные данные, или сбора персональных данных и до их уничтожения либо обезличивания.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Защита доменных имен в пространстве казахстанского сегмента Интернета</w:t>
      </w:r>
    </w:p>
    <w:bookmarkStart w:name="z1100" w:id="548"/>
    <w:p>
      <w:pPr>
        <w:spacing w:after="0"/>
        <w:ind w:left="0"/>
        <w:jc w:val="both"/>
      </w:pPr>
      <w:r>
        <w:rPr>
          <w:rFonts w:ascii="Times New Roman"/>
          <w:b w:val="false"/>
          <w:i w:val="false"/>
          <w:color w:val="000000"/>
          <w:sz w:val="28"/>
        </w:rPr>
        <w:t xml:space="preserve">
      1. Интернет-ресурс с зарегистрированными доменными именами. KZ и (или) .ҚАЗ размещается в пространстве казахстанского сегмента Интернета. </w:t>
      </w:r>
    </w:p>
    <w:bookmarkEnd w:id="548"/>
    <w:bookmarkStart w:name="z1101" w:id="549"/>
    <w:p>
      <w:pPr>
        <w:spacing w:after="0"/>
        <w:ind w:left="0"/>
        <w:jc w:val="both"/>
      </w:pPr>
      <w:r>
        <w:rPr>
          <w:rFonts w:ascii="Times New Roman"/>
          <w:b w:val="false"/>
          <w:i w:val="false"/>
          <w:color w:val="000000"/>
          <w:sz w:val="28"/>
        </w:rPr>
        <w:t>
      2. Использование доменных имен .KZ и (или) .ҚАЗ в пространстве казахстанского сегмента Интернета при передаче данных интернет-ресурсами осуществляется с применением сертификатов безопасности.</w:t>
      </w:r>
    </w:p>
    <w:bookmarkEnd w:id="5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550"/>
    <w:p>
      <w:pPr>
        <w:spacing w:after="0"/>
        <w:ind w:left="0"/>
        <w:jc w:val="left"/>
      </w:pPr>
      <w:r>
        <w:rPr>
          <w:rFonts w:ascii="Times New Roman"/>
          <w:b/>
          <w:i w:val="false"/>
          <w:color w:val="000000"/>
        </w:rPr>
        <w:t xml:space="preserve"> РАЗДЕЛ 3. ГОСУДАРСТВЕННОЕ РЕГУЛИРОВАНИЕ В СФЕРЕ ИНФОРМАТИЗАЦИИ</w:t>
      </w:r>
      <w:r>
        <w:br/>
      </w:r>
      <w:r>
        <w:rPr>
          <w:rFonts w:ascii="Times New Roman"/>
          <w:b/>
          <w:i w:val="false"/>
          <w:color w:val="000000"/>
        </w:rPr>
        <w:t xml:space="preserve">Глава 10. ЭКСПЕРТИЗА И СОГЛАСОВАНИЕ ДОКУМЕНТОВ </w:t>
      </w:r>
    </w:p>
    <w:bookmarkEnd w:id="550"/>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 Заключения в сферах информатизации и обеспечения информационной безопасности</w:t>
      </w:r>
    </w:p>
    <w:bookmarkStart w:name="z964" w:id="551"/>
    <w:p>
      <w:pPr>
        <w:spacing w:after="0"/>
        <w:ind w:left="0"/>
        <w:jc w:val="both"/>
      </w:pPr>
      <w:r>
        <w:rPr>
          <w:rFonts w:ascii="Times New Roman"/>
          <w:b w:val="false"/>
          <w:i w:val="false"/>
          <w:color w:val="000000"/>
          <w:sz w:val="28"/>
        </w:rPr>
        <w:t>
      1. Инвестиционное предложение государственного инвестиционного проекта, финансово-экономическое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безопасности для получения заключений в сферах информатизации и обеспечения информационной безопасности.</w:t>
      </w:r>
    </w:p>
    <w:bookmarkEnd w:id="551"/>
    <w:bookmarkStart w:name="z965" w:id="552"/>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финансово-экономических обоснований проводится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w:t>
      </w:r>
    </w:p>
    <w:bookmarkEnd w:id="552"/>
    <w:bookmarkStart w:name="z966" w:id="553"/>
    <w:p>
      <w:pPr>
        <w:spacing w:after="0"/>
        <w:ind w:left="0"/>
        <w:jc w:val="both"/>
      </w:pPr>
      <w:r>
        <w:rPr>
          <w:rFonts w:ascii="Times New Roman"/>
          <w:b w:val="false"/>
          <w:i w:val="false"/>
          <w:color w:val="000000"/>
          <w:sz w:val="28"/>
        </w:rPr>
        <w:t>
      2. По бюджетным инвестиционным проектам, направленным на создание и развитие объектов информатизации "электронного правительства", инвестиционное предложение вносится на заключение с приложением технического задания на создание и развитие объекта информатизации "электронного правительства".</w:t>
      </w:r>
    </w:p>
    <w:bookmarkEnd w:id="553"/>
    <w:bookmarkStart w:name="z967" w:id="554"/>
    <w:p>
      <w:pPr>
        <w:spacing w:after="0"/>
        <w:ind w:left="0"/>
        <w:jc w:val="both"/>
      </w:pPr>
      <w:r>
        <w:rPr>
          <w:rFonts w:ascii="Times New Roman"/>
          <w:b w:val="false"/>
          <w:i w:val="false"/>
          <w:color w:val="000000"/>
          <w:sz w:val="28"/>
        </w:rPr>
        <w:t>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"электронного правительства", осуществляется уполномоченным органом и указывается в заключении в сфере информатизации.</w:t>
      </w:r>
    </w:p>
    <w:bookmarkEnd w:id="554"/>
    <w:bookmarkStart w:name="z968" w:id="555"/>
    <w:p>
      <w:pPr>
        <w:spacing w:after="0"/>
        <w:ind w:left="0"/>
        <w:jc w:val="both"/>
      </w:pPr>
      <w:r>
        <w:rPr>
          <w:rFonts w:ascii="Times New Roman"/>
          <w:b w:val="false"/>
          <w:i w:val="false"/>
          <w:color w:val="000000"/>
          <w:sz w:val="28"/>
        </w:rPr>
        <w:t>
      3.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w:t>
      </w:r>
    </w:p>
    <w:bookmarkEnd w:id="555"/>
    <w:bookmarkStart w:name="z969" w:id="556"/>
    <w:p>
      <w:pPr>
        <w:spacing w:after="0"/>
        <w:ind w:left="0"/>
        <w:jc w:val="both"/>
      </w:pPr>
      <w:r>
        <w:rPr>
          <w:rFonts w:ascii="Times New Roman"/>
          <w:b w:val="false"/>
          <w:i w:val="false"/>
          <w:color w:val="000000"/>
          <w:sz w:val="28"/>
        </w:rPr>
        <w:t>
      4. Заключения в сферах информатизации и обеспечения информационной безопасности на финансово-экономическое обоснование бюджетных инвестиций выдаются не позднее тридцати рабочих дней со дня поступления полного пакета документов.</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pPr>
        <w:spacing w:after="0"/>
        <w:ind w:left="0"/>
        <w:jc w:val="both"/>
      </w:pPr>
      <w:r>
        <w:rPr>
          <w:rFonts w:ascii="Times New Roman"/>
          <w:b w:val="false"/>
          <w:i w:val="false"/>
          <w:color w:val="ff0000"/>
          <w:sz w:val="28"/>
        </w:rPr>
        <w:t xml:space="preserve">
      Сноска. Статья 58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59. Согласование технической документации и документации по проектам государственно-частного партнерства в сферах информатизации и обеспечения информационной безопасности</w:t>
      </w:r>
    </w:p>
    <w:bookmarkStart w:name="z970" w:id="557"/>
    <w:p>
      <w:pPr>
        <w:spacing w:after="0"/>
        <w:ind w:left="0"/>
        <w:jc w:val="both"/>
      </w:pPr>
      <w:r>
        <w:rPr>
          <w:rFonts w:ascii="Times New Roman"/>
          <w:b w:val="false"/>
          <w:i w:val="false"/>
          <w:color w:val="000000"/>
          <w:sz w:val="28"/>
        </w:rPr>
        <w:t>
      1. Согласование технического задания на создание и развитие объекта информатизации "электронного правительства" осуществляется уполномоченным органом и уполномоченным органом в сфере обеспечения информационной безопасности в порядке и сроки, которые определены правилами составления и рассмотрения технических заданий на создание и развитие объектов информатизации "электронного правительства".</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исключить приказом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Согласование задания на проектирование информационно-коммуникационной услуги, разработанного сервисным интегратором "электронного правительства", осуществляется в порядке и сроки, которые определены правилами реализации сервисной модели информатизации.</w:t>
      </w:r>
    </w:p>
    <w:bookmarkStart w:name="z972" w:id="558"/>
    <w:p>
      <w:pPr>
        <w:spacing w:after="0"/>
        <w:ind w:left="0"/>
        <w:jc w:val="both"/>
      </w:pPr>
      <w:r>
        <w:rPr>
          <w:rFonts w:ascii="Times New Roman"/>
          <w:b w:val="false"/>
          <w:i w:val="false"/>
          <w:color w:val="000000"/>
          <w:sz w:val="28"/>
        </w:rPr>
        <w:t>
      3. При создании и развитии объектов информатизации "электронного правительства" в рамках республиканских и местных проектов государственно-частного партнерства в сфере информатизации в соответствии с законодательством Республики Казахстан в области государственно-частного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Заключение уполномоченного органа на расчеты расходов на государственные закупки товаров, работ и услуг в сфере информатизации</w:t>
      </w:r>
    </w:p>
    <w:bookmarkStart w:name="z330" w:id="559"/>
    <w:p>
      <w:pPr>
        <w:spacing w:after="0"/>
        <w:ind w:left="0"/>
        <w:jc w:val="both"/>
      </w:pPr>
      <w:r>
        <w:rPr>
          <w:rFonts w:ascii="Times New Roman"/>
          <w:b w:val="false"/>
          <w:i w:val="false"/>
          <w:color w:val="000000"/>
          <w:sz w:val="28"/>
        </w:rPr>
        <w:t>
      1. Расчеты расходов на государственные закупки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bookmarkEnd w:id="559"/>
    <w:bookmarkStart w:name="z331" w:id="560"/>
    <w:p>
      <w:pPr>
        <w:spacing w:after="0"/>
        <w:ind w:left="0"/>
        <w:jc w:val="both"/>
      </w:pPr>
      <w:r>
        <w:rPr>
          <w:rFonts w:ascii="Times New Roman"/>
          <w:b w:val="false"/>
          <w:i w:val="false"/>
          <w:color w:val="000000"/>
          <w:sz w:val="28"/>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bookmarkEnd w:id="560"/>
    <w:bookmarkStart w:name="z332" w:id="561"/>
    <w:p>
      <w:pPr>
        <w:spacing w:after="0"/>
        <w:ind w:left="0"/>
        <w:jc w:val="both"/>
      </w:pPr>
      <w:r>
        <w:rPr>
          <w:rFonts w:ascii="Times New Roman"/>
          <w:b w:val="false"/>
          <w:i w:val="false"/>
          <w:color w:val="000000"/>
          <w:sz w:val="28"/>
        </w:rPr>
        <w:t>
      3. Отказ в рассмотрении расчетов расходов на государственные закупки товаров, работ и услуг в сфере информатизации осуществляется в случаях:</w:t>
      </w:r>
    </w:p>
    <w:bookmarkEnd w:id="561"/>
    <w:p>
      <w:pPr>
        <w:spacing w:after="0"/>
        <w:ind w:left="0"/>
        <w:jc w:val="both"/>
      </w:pPr>
      <w:r>
        <w:rPr>
          <w:rFonts w:ascii="Times New Roman"/>
          <w:b w:val="false"/>
          <w:i w:val="false"/>
          <w:color w:val="000000"/>
          <w:sz w:val="28"/>
        </w:rP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законодательства Республики Казахстан;</w:t>
      </w:r>
    </w:p>
    <w:p>
      <w:pPr>
        <w:spacing w:after="0"/>
        <w:ind w:left="0"/>
        <w:jc w:val="both"/>
      </w:pPr>
      <w:r>
        <w:rPr>
          <w:rFonts w:ascii="Times New Roman"/>
          <w:b w:val="false"/>
          <w:i w:val="false"/>
          <w:color w:val="000000"/>
          <w:sz w:val="28"/>
        </w:rPr>
        <w:t>
      2) непредставления документов в соответствии с установленными требованиями, утвержденными уполномоченным органом.</w:t>
      </w:r>
    </w:p>
    <w:bookmarkStart w:name="z333" w:id="562"/>
    <w:p>
      <w:pPr>
        <w:spacing w:after="0"/>
        <w:ind w:left="0"/>
        <w:jc w:val="both"/>
      </w:pPr>
      <w:r>
        <w:rPr>
          <w:rFonts w:ascii="Times New Roman"/>
          <w:b w:val="false"/>
          <w:i w:val="false"/>
          <w:color w:val="000000"/>
          <w:sz w:val="28"/>
        </w:rPr>
        <w:t>
      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bookmarkEnd w:id="562"/>
    <w:bookmarkStart w:name="z334" w:id="563"/>
    <w:p>
      <w:pPr>
        <w:spacing w:after="0"/>
        <w:ind w:left="0"/>
        <w:jc w:val="left"/>
      </w:pPr>
      <w:r>
        <w:rPr>
          <w:rFonts w:ascii="Times New Roman"/>
          <w:b/>
          <w:i w:val="false"/>
          <w:color w:val="000000"/>
        </w:rPr>
        <w:t xml:space="preserve"> Глава 11. РАЗВИТИЕ ОТРАСЛИ ИНФОРМАЦИОННО-КОММУНИКАЦИОННЫХ ТЕХНОЛОГИЙ</w:t>
      </w:r>
    </w:p>
    <w:bookmarkEnd w:id="563"/>
    <w:p>
      <w:pPr>
        <w:spacing w:after="0"/>
        <w:ind w:left="0"/>
        <w:jc w:val="both"/>
      </w:pPr>
      <w:r>
        <w:rPr>
          <w:rFonts w:ascii="Times New Roman"/>
          <w:b/>
          <w:i w:val="false"/>
          <w:color w:val="000000"/>
          <w:sz w:val="28"/>
        </w:rPr>
        <w:t>Статья 61. Государственная поддержка развития отрасли информационно-коммуникационных технологий</w:t>
      </w:r>
    </w:p>
    <w:bookmarkStart w:name="z335" w:id="564"/>
    <w:p>
      <w:pPr>
        <w:spacing w:after="0"/>
        <w:ind w:left="0"/>
        <w:jc w:val="both"/>
      </w:pPr>
      <w:r>
        <w:rPr>
          <w:rFonts w:ascii="Times New Roman"/>
          <w:b w:val="false"/>
          <w:i w:val="false"/>
          <w:color w:val="000000"/>
          <w:sz w:val="28"/>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bookmarkEnd w:id="564"/>
    <w:bookmarkStart w:name="z336" w:id="565"/>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Предпринимательским кодексом Республики Казахстан.</w:t>
      </w:r>
    </w:p>
    <w:bookmarkEnd w:id="565"/>
    <w:bookmarkStart w:name="z337" w:id="566"/>
    <w:p>
      <w:pPr>
        <w:spacing w:after="0"/>
        <w:ind w:left="0"/>
        <w:jc w:val="both"/>
      </w:pPr>
      <w:r>
        <w:rPr>
          <w:rFonts w:ascii="Times New Roman"/>
          <w:b w:val="false"/>
          <w:i w:val="false"/>
          <w:color w:val="000000"/>
          <w:sz w:val="28"/>
        </w:rPr>
        <w:t>
      3. Основные принципы государственной поддержки развития отрасли информационно-коммуникационных технологий:</w:t>
      </w:r>
    </w:p>
    <w:bookmarkEnd w:id="566"/>
    <w:p>
      <w:pPr>
        <w:spacing w:after="0"/>
        <w:ind w:left="0"/>
        <w:jc w:val="both"/>
      </w:pPr>
      <w:r>
        <w:rPr>
          <w:rFonts w:ascii="Times New Roman"/>
          <w:b w:val="false"/>
          <w:i w:val="false"/>
          <w:color w:val="000000"/>
          <w:sz w:val="28"/>
        </w:rPr>
        <w:t>
      1) развитие отрасли информационно-коммуникационных технологий на базе частного предпринимательства и государственно-частного партнерства;</w:t>
      </w:r>
    </w:p>
    <w:p>
      <w:pPr>
        <w:spacing w:after="0"/>
        <w:ind w:left="0"/>
        <w:jc w:val="both"/>
      </w:pPr>
      <w:r>
        <w:rPr>
          <w:rFonts w:ascii="Times New Roman"/>
          <w:b w:val="false"/>
          <w:i w:val="false"/>
          <w:color w:val="000000"/>
          <w:sz w:val="28"/>
        </w:rPr>
        <w:t>
      2) приоритет отечественных юридических лиц при получении заказов на разработку информационно-коммуникационных технологий, информационных систем;</w:t>
      </w:r>
    </w:p>
    <w:p>
      <w:pPr>
        <w:spacing w:after="0"/>
        <w:ind w:left="0"/>
        <w:jc w:val="both"/>
      </w:pPr>
      <w:r>
        <w:rPr>
          <w:rFonts w:ascii="Times New Roman"/>
          <w:b w:val="false"/>
          <w:i w:val="false"/>
          <w:color w:val="000000"/>
          <w:sz w:val="28"/>
        </w:rPr>
        <w:t>
      3) стимулирование развития производства отечественного программного обеспечения, программных продуктов и производства технических средств;</w:t>
      </w:r>
    </w:p>
    <w:p>
      <w:pPr>
        <w:spacing w:after="0"/>
        <w:ind w:left="0"/>
        <w:jc w:val="both"/>
      </w:pPr>
      <w:r>
        <w:rPr>
          <w:rFonts w:ascii="Times New Roman"/>
          <w:b w:val="false"/>
          <w:i w:val="false"/>
          <w:color w:val="000000"/>
          <w:sz w:val="28"/>
        </w:rPr>
        <w:t>
      4) развитие структуры рынка информационно-коммуникационных технологий;</w:t>
      </w:r>
    </w:p>
    <w:p>
      <w:pPr>
        <w:spacing w:after="0"/>
        <w:ind w:left="0"/>
        <w:jc w:val="both"/>
      </w:pPr>
      <w:r>
        <w:rPr>
          <w:rFonts w:ascii="Times New Roman"/>
          <w:b w:val="false"/>
          <w:i w:val="false"/>
          <w:color w:val="000000"/>
          <w:sz w:val="28"/>
        </w:rPr>
        <w:t>
      5) поддержка добросовестной конкуренции на рынке информационно-коммуникационных технологий.</w:t>
      </w:r>
    </w:p>
    <w:bookmarkStart w:name="z338" w:id="567"/>
    <w:p>
      <w:pPr>
        <w:spacing w:after="0"/>
        <w:ind w:left="0"/>
        <w:jc w:val="both"/>
      </w:pPr>
      <w:r>
        <w:rPr>
          <w:rFonts w:ascii="Times New Roman"/>
          <w:b w:val="false"/>
          <w:i w:val="false"/>
          <w:color w:val="000000"/>
          <w:sz w:val="28"/>
        </w:rPr>
        <w:t xml:space="preserve">
      4. В соответствии с принципами государственной поддержки мерами по развитию отрасли информационно-коммуникационных технологий, помимо мер,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являются:</w:t>
      </w:r>
    </w:p>
    <w:bookmarkEnd w:id="567"/>
    <w:p>
      <w:pPr>
        <w:spacing w:after="0"/>
        <w:ind w:left="0"/>
        <w:jc w:val="both"/>
      </w:pPr>
      <w:r>
        <w:rPr>
          <w:rFonts w:ascii="Times New Roman"/>
          <w:b w:val="false"/>
          <w:i w:val="false"/>
          <w:color w:val="000000"/>
          <w:sz w:val="28"/>
        </w:rP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финансирование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2" w:id="568"/>
    <w:p>
      <w:pPr>
        <w:spacing w:after="0"/>
        <w:ind w:left="0"/>
        <w:jc w:val="both"/>
      </w:pPr>
      <w:r>
        <w:rPr>
          <w:rFonts w:ascii="Times New Roman"/>
          <w:b w:val="false"/>
          <w:i w:val="false"/>
          <w:color w:val="000000"/>
          <w:sz w:val="28"/>
        </w:rPr>
        <w:t>
      7) осуществление инвестиций в проекты в отрасли информационно-коммуникационных технологий путем участия в уставных капиталах юридических лиц, создания юридических лиц, в том числе с иностранным участием, и иными способами, предусмотренными законодательством Республики Казахстан.</w:t>
      </w:r>
    </w:p>
    <w:bookmarkEnd w:id="5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Кадровое и научное обеспечение сферы информационно-коммуникационных технологий</w:t>
      </w:r>
    </w:p>
    <w:bookmarkStart w:name="z339" w:id="569"/>
    <w:p>
      <w:pPr>
        <w:spacing w:after="0"/>
        <w:ind w:left="0"/>
        <w:jc w:val="both"/>
      </w:pPr>
      <w:r>
        <w:rPr>
          <w:rFonts w:ascii="Times New Roman"/>
          <w:b w:val="false"/>
          <w:i w:val="false"/>
          <w:color w:val="000000"/>
          <w:sz w:val="28"/>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bookmarkEnd w:id="569"/>
    <w:bookmarkStart w:name="z340" w:id="570"/>
    <w:p>
      <w:pPr>
        <w:spacing w:after="0"/>
        <w:ind w:left="0"/>
        <w:jc w:val="both"/>
      </w:pPr>
      <w:r>
        <w:rPr>
          <w:rFonts w:ascii="Times New Roman"/>
          <w:b w:val="false"/>
          <w:i w:val="false"/>
          <w:color w:val="000000"/>
          <w:sz w:val="28"/>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bookmarkEnd w:id="570"/>
    <w:bookmarkStart w:name="z341" w:id="571"/>
    <w:p>
      <w:pPr>
        <w:spacing w:after="0"/>
        <w:ind w:left="0"/>
        <w:jc w:val="both"/>
      </w:pPr>
      <w:r>
        <w:rPr>
          <w:rFonts w:ascii="Times New Roman"/>
          <w:b w:val="false"/>
          <w:i w:val="false"/>
          <w:color w:val="000000"/>
          <w:sz w:val="28"/>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bookmarkEnd w:id="571"/>
    <w:bookmarkStart w:name="z342" w:id="572"/>
    <w:p>
      <w:pPr>
        <w:spacing w:after="0"/>
        <w:ind w:left="0"/>
        <w:jc w:val="left"/>
      </w:pPr>
      <w:r>
        <w:rPr>
          <w:rFonts w:ascii="Times New Roman"/>
          <w:b/>
          <w:i w:val="false"/>
          <w:color w:val="000000"/>
        </w:rPr>
        <w:t xml:space="preserve"> Глава 12. МЕЖДУНАРОДНОЕ СОТРУДНИЧЕСТВО В СФЕРЕ ИНФОРМАТИЗАЦИИ</w:t>
      </w:r>
    </w:p>
    <w:bookmarkEnd w:id="572"/>
    <w:p>
      <w:pPr>
        <w:spacing w:after="0"/>
        <w:ind w:left="0"/>
        <w:jc w:val="both"/>
      </w:pPr>
      <w:r>
        <w:rPr>
          <w:rFonts w:ascii="Times New Roman"/>
          <w:b/>
          <w:i w:val="false"/>
          <w:color w:val="000000"/>
          <w:sz w:val="28"/>
        </w:rPr>
        <w:t>Статья 63. Международное сотрудничество в сфере информатизации</w:t>
      </w:r>
    </w:p>
    <w:bookmarkStart w:name="z343" w:id="573"/>
    <w:p>
      <w:pPr>
        <w:spacing w:after="0"/>
        <w:ind w:left="0"/>
        <w:jc w:val="both"/>
      </w:pPr>
      <w:r>
        <w:rPr>
          <w:rFonts w:ascii="Times New Roman"/>
          <w:b w:val="false"/>
          <w:i w:val="false"/>
          <w:color w:val="000000"/>
          <w:sz w:val="28"/>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bookmarkEnd w:id="573"/>
    <w:bookmarkStart w:name="z344" w:id="574"/>
    <w:p>
      <w:pPr>
        <w:spacing w:after="0"/>
        <w:ind w:left="0"/>
        <w:jc w:val="both"/>
      </w:pPr>
      <w:r>
        <w:rPr>
          <w:rFonts w:ascii="Times New Roman"/>
          <w:b w:val="false"/>
          <w:i w:val="false"/>
          <w:color w:val="000000"/>
          <w:sz w:val="28"/>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bookmarkEnd w:id="574"/>
    <w:p>
      <w:pPr>
        <w:spacing w:after="0"/>
        <w:ind w:left="0"/>
        <w:jc w:val="both"/>
      </w:pPr>
      <w:r>
        <w:rPr>
          <w:rFonts w:ascii="Times New Roman"/>
          <w:b w:val="false"/>
          <w:i w:val="false"/>
          <w:color w:val="000000"/>
          <w:sz w:val="28"/>
        </w:rP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bookmarkStart w:name="z345" w:id="575"/>
    <w:p>
      <w:pPr>
        <w:spacing w:after="0"/>
        <w:ind w:left="0"/>
        <w:jc w:val="both"/>
      </w:pPr>
      <w:r>
        <w:rPr>
          <w:rFonts w:ascii="Times New Roman"/>
          <w:b w:val="false"/>
          <w:i w:val="false"/>
          <w:color w:val="000000"/>
          <w:sz w:val="28"/>
        </w:rPr>
        <w:t>
      3. Международное сотрудничество в сфере информатизации осуществляется в форме:</w:t>
      </w:r>
    </w:p>
    <w:bookmarkEnd w:id="575"/>
    <w:p>
      <w:pPr>
        <w:spacing w:after="0"/>
        <w:ind w:left="0"/>
        <w:jc w:val="both"/>
      </w:pPr>
      <w:r>
        <w:rPr>
          <w:rFonts w:ascii="Times New Roman"/>
          <w:b w:val="false"/>
          <w:i w:val="false"/>
          <w:color w:val="000000"/>
          <w:sz w:val="28"/>
        </w:rP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pPr>
        <w:spacing w:after="0"/>
        <w:ind w:left="0"/>
        <w:jc w:val="both"/>
      </w:pPr>
      <w:r>
        <w:rPr>
          <w:rFonts w:ascii="Times New Roman"/>
          <w:b w:val="false"/>
          <w:i w:val="false"/>
          <w:color w:val="000000"/>
          <w:sz w:val="28"/>
        </w:rP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pPr>
        <w:spacing w:after="0"/>
        <w:ind w:left="0"/>
        <w:jc w:val="both"/>
      </w:pPr>
      <w:r>
        <w:rPr>
          <w:rFonts w:ascii="Times New Roman"/>
          <w:b w:val="false"/>
          <w:i w:val="false"/>
          <w:color w:val="000000"/>
          <w:sz w:val="28"/>
        </w:rP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pPr>
        <w:spacing w:after="0"/>
        <w:ind w:left="0"/>
        <w:jc w:val="both"/>
      </w:pPr>
      <w:r>
        <w:rPr>
          <w:rFonts w:ascii="Times New Roman"/>
          <w:b w:val="false"/>
          <w:i w:val="false"/>
          <w:color w:val="000000"/>
          <w:sz w:val="28"/>
        </w:rP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pPr>
        <w:spacing w:after="0"/>
        <w:ind w:left="0"/>
        <w:jc w:val="both"/>
      </w:pPr>
      <w:r>
        <w:rPr>
          <w:rFonts w:ascii="Times New Roman"/>
          <w:b w:val="false"/>
          <w:i w:val="false"/>
          <w:color w:val="000000"/>
          <w:sz w:val="28"/>
        </w:rP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pPr>
        <w:spacing w:after="0"/>
        <w:ind w:left="0"/>
        <w:jc w:val="both"/>
      </w:pPr>
      <w:r>
        <w:rPr>
          <w:rFonts w:ascii="Times New Roman"/>
          <w:b w:val="false"/>
          <w:i w:val="false"/>
          <w:color w:val="000000"/>
          <w:sz w:val="28"/>
        </w:rPr>
        <w:t>
      6) проведения семинаров, конференций и тренингов в Республике Казахстан и за рубежом;</w:t>
      </w:r>
    </w:p>
    <w:p>
      <w:pPr>
        <w:spacing w:after="0"/>
        <w:ind w:left="0"/>
        <w:jc w:val="both"/>
      </w:pPr>
      <w:r>
        <w:rPr>
          <w:rFonts w:ascii="Times New Roman"/>
          <w:b w:val="false"/>
          <w:i w:val="false"/>
          <w:color w:val="000000"/>
          <w:sz w:val="28"/>
        </w:rPr>
        <w:t>
      7) установления запрета на использование информационно-коммуникационных технологий во вред человеку, обществу и государству на основе взаимности;</w:t>
      </w:r>
    </w:p>
    <w:p>
      <w:pPr>
        <w:spacing w:after="0"/>
        <w:ind w:left="0"/>
        <w:jc w:val="both"/>
      </w:pPr>
      <w:r>
        <w:rPr>
          <w:rFonts w:ascii="Times New Roman"/>
          <w:b w:val="false"/>
          <w:i w:val="false"/>
          <w:color w:val="000000"/>
          <w:sz w:val="28"/>
        </w:rP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bookmarkStart w:name="z346" w:id="576"/>
    <w:p>
      <w:pPr>
        <w:spacing w:after="0"/>
        <w:ind w:left="0"/>
        <w:jc w:val="both"/>
      </w:pPr>
      <w:r>
        <w:rPr>
          <w:rFonts w:ascii="Times New Roman"/>
          <w:b w:val="false"/>
          <w:i w:val="false"/>
          <w:color w:val="000000"/>
          <w:sz w:val="28"/>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bookmarkEnd w:id="576"/>
    <w:bookmarkStart w:name="z347" w:id="577"/>
    <w:p>
      <w:pPr>
        <w:spacing w:after="0"/>
        <w:ind w:left="0"/>
        <w:jc w:val="left"/>
      </w:pPr>
      <w:r>
        <w:rPr>
          <w:rFonts w:ascii="Times New Roman"/>
          <w:b/>
          <w:i w:val="false"/>
          <w:color w:val="000000"/>
        </w:rPr>
        <w:t xml:space="preserve"> Глава 13. ЗАКЛЮЧИТЕЛЬНЫЕ И ПЕРЕХОДНЫЕ ПОЛОЖЕНИЯ</w:t>
      </w:r>
    </w:p>
    <w:bookmarkEnd w:id="577"/>
    <w:p>
      <w:pPr>
        <w:spacing w:after="0"/>
        <w:ind w:left="0"/>
        <w:jc w:val="both"/>
      </w:pPr>
      <w:r>
        <w:rPr>
          <w:rFonts w:ascii="Times New Roman"/>
          <w:b/>
          <w:i w:val="false"/>
          <w:color w:val="000000"/>
          <w:sz w:val="28"/>
        </w:rPr>
        <w:t>Статья 64. Государственный контроль в сфере информатизации</w:t>
      </w:r>
    </w:p>
    <w:p>
      <w:pPr>
        <w:spacing w:after="0"/>
        <w:ind w:left="0"/>
        <w:jc w:val="both"/>
      </w:pPr>
      <w:r>
        <w:rPr>
          <w:rFonts w:ascii="Times New Roman"/>
          <w:b w:val="false"/>
          <w:i w:val="false"/>
          <w:color w:val="000000"/>
          <w:sz w:val="28"/>
        </w:rPr>
        <w:t>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66. Переходные положения</w:t>
      </w:r>
    </w:p>
    <w:bookmarkStart w:name="z348" w:id="578"/>
    <w:p>
      <w:pPr>
        <w:spacing w:after="0"/>
        <w:ind w:left="0"/>
        <w:jc w:val="both"/>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78"/>
    <w:bookmarkStart w:name="z349" w:id="579"/>
    <w:p>
      <w:pPr>
        <w:spacing w:after="0"/>
        <w:ind w:left="0"/>
        <w:jc w:val="both"/>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79"/>
    <w:bookmarkStart w:name="z1141" w:id="580"/>
    <w:p>
      <w:pPr>
        <w:spacing w:after="0"/>
        <w:ind w:left="0"/>
        <w:jc w:val="both"/>
      </w:pPr>
      <w:r>
        <w:rPr>
          <w:rFonts w:ascii="Times New Roman"/>
          <w:b w:val="false"/>
          <w:i w:val="false"/>
          <w:color w:val="000000"/>
          <w:sz w:val="28"/>
        </w:rPr>
        <w:t>
      3.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представителя по взаимодействию с уполномоченным органом в области средств массовой информации.</w:t>
      </w:r>
    </w:p>
    <w:bookmarkEnd w:id="580"/>
    <w:bookmarkStart w:name="z1142" w:id="581"/>
    <w:p>
      <w:pPr>
        <w:spacing w:after="0"/>
        <w:ind w:left="0"/>
        <w:jc w:val="both"/>
      </w:pPr>
      <w:r>
        <w:rPr>
          <w:rFonts w:ascii="Times New Roman"/>
          <w:b w:val="false"/>
          <w:i w:val="false"/>
          <w:color w:val="000000"/>
          <w:sz w:val="28"/>
        </w:rPr>
        <w:t>
      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Порядок введения в действие настоящего Закона</w:t>
      </w:r>
    </w:p>
    <w:bookmarkStart w:name="z350" w:id="582"/>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582"/>
    <w:bookmarkStart w:name="z351" w:id="58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bookmarkEnd w:id="58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