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3212e" w14:textId="7432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размещения информации на интернет-портале открытых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28 апреля 2021 года № 144. Зарегистрирован в Министерстве юстиции Республики Казахстан 29 апреля 2021 года № 22651.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6-2 Закона Республики Казахстан от 16 ноября 2015 года "О доступе к информации"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размещения информации на интернет-портале открытых данных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коммуникаций государства и общества Министерства информации и общественного развития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информации и общественного развития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хозяйства 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по защите и развитию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 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Верховный Суд 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финансовому мониторингу</w:t>
      </w:r>
    </w:p>
    <w:p>
      <w:pPr>
        <w:spacing w:after="0"/>
        <w:ind w:left="0"/>
        <w:jc w:val="both"/>
      </w:pPr>
      <w:bookmarkStart w:name="z23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развитию финансового рынка</w:t>
      </w:r>
    </w:p>
    <w:p>
      <w:pPr>
        <w:spacing w:after="0"/>
        <w:ind w:left="0"/>
        <w:jc w:val="both"/>
      </w:pPr>
      <w:bookmarkStart w:name="z24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5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p>
      <w:pPr>
        <w:spacing w:after="0"/>
        <w:ind w:left="0"/>
        <w:jc w:val="both"/>
      </w:pPr>
      <w:bookmarkStart w:name="z27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Центральная избирательная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9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по стратегическому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планированию и реформам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0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(Антикоррупционная служба)</w:t>
      </w:r>
    </w:p>
    <w:p>
      <w:pPr>
        <w:spacing w:after="0"/>
        <w:ind w:left="0"/>
        <w:jc w:val="both"/>
      </w:pPr>
      <w:bookmarkStart w:name="z31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2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3" w:id="2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Национальный Банк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4" w:id="2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5" w:id="30"/>
      <w:r>
        <w:rPr>
          <w:rFonts w:ascii="Times New Roman"/>
          <w:b w:val="false"/>
          <w:i w:val="false"/>
          <w:color w:val="000000"/>
          <w:sz w:val="28"/>
        </w:rPr>
        <w:t>
      СОГЛАСОВАН"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промышленности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6" w:id="3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7" w:id="3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экологии, геологии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8" w:id="3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9" w:id="3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Счетный комитет по контролю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исполнением республиканского бюджета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 № 144</w:t>
            </w:r>
          </w:p>
        </w:tc>
      </w:tr>
    </w:tbl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размещения информации на интернет-портале открытых данных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размещения информации на интернет-портале открытых данных (далее – Правила) разработаны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6-2 Закона Республики Казахстан от 16 ноября 2015 года "О доступе к информации" (далее – Закон) и определяют порядок размещения информации на интернет-портале открытых данных.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понятия и определения: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автоматизированное рабочее место (далее – АРМ) – рабочее место государственного органа на интернет-портале для размещения открытых данных;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открытые данные – общедоступные электронные информационные ресурсы, представленные в машиночитаемом виде и предназначенные для дальнейшего использования, повторной публикации в неизменном виде;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интернет-портал открытых данных (далее – Портал) – компонент веб-портала "электронного правительства", обеспечивающий централизованное хранение описательной и ссылочной информации по открытым данным;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доступа к информации (далее – уполномоченный орган) – центральный исполнительный орган, осуществляющий руководство и межотраслевую координацию в области доступа к информации;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пользователь информации – физическое или юридическое лицо, запрашивающее и (или) использующее информацию;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администратор – представитель органа и учреждения законодательной, исполнительной и судебной ветвей государственной власти, местного государственного управления и самоуправления (далее – государственный орган), государственного учреждения, не являющегося государственным органом, субъекта квазигосударственного сектора, исполнителя функций, организующий работу государственного органа, государственного учреждения, не являющегося государственным органом, субъекта квазигосударственного сектора, исполнителя функций на интернет-портале открытых данных;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исполнители функций центральных и (или) местных исполнительных органов (далее – исполнители функций) – субъекты предпринимательства и их объединения, саморегулируемые и неправительственные организации, осуществляющие функции центральных и (или) местных исполнительных органов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"Об административных процедурах";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сервисный интегратор "электронного правительства" (далее – сервисный интегратор) – юридическое лицо, определяемое Правительством Республики Казахстан, на которое возложены функции по методологическому обеспечению развития архитектуры "электронного правительства" и типовой архитектуры "электронного акимата", а также иные функции, предусмотренные Законом Республики Казахстан от 24 ноября 2015 года "Об информатизации".</w:t>
      </w:r>
    </w:p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размещения информации на интернет-портале открытых данных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Порядок размещения государственными органами, государственными учреждениями, не являющимися государственными органами, субъектами квазигосударственного сектора, исполнителями функций информации на Портале включает в себя размещение и актуализацию открытых данных.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органы, государственные учреждения, не являющиеся государственными органами, субъекты квазигосударственного сектора, исполнители функций размещают и актуализируют на Портале открытые данные на казахском и русском языках.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органы размещают и актуализируют открытые данные согласно Единому перечню открытых данных государственных органов, размещаемых на интернет-портале открытых данных, утверждаемому Правительством Республики Казахстан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Размещение государственными органами, государственными учреждениями, не являющимися государственными органами, субъектами квазигосударственного сектора, исполнителями функций открытых данных на Портале осуществляется в форматах JSON (Java Script Object Notation) или XML (Java Script Object Notation) согласно формату представления открытых 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открытых данных в формат JSON или XML государственными органами, государственными учреждениями, не являющимися государственными органами, субъектами квазигосударственного сектора, исполнителями функций осуществляется с использованием инструмента, размещенного в АРМ.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использования инструмента государственные органы, государственные учреждения, не являющиеся государственными органами, субъекты квазигосударственного сектора, исполнители функций формируют открытые данные, в соответствии с описанием к использованию инструмента по переводу открытых данных в формат JSON или XML,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Открытые данные, размещаемые на Портале, включают в себя описание открытых данных, описание полей открытых данных и открытые данные в машиночитаемом виде.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открытых данных с применением API (Application Programming Interface) государственного органа, государственного учреждения, не являющегося государственным органом, субъекта квазигосударственного сектора, исполнителя функций производится в случае, если представляемая информация содержится в информационной системе государственного органа, государственного учреждения, не являющегося государственным органом, субъекта квазигосударственного сектора, исполнителя функций.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необходимости получения открытых данных, пользователь информации подает в произвольной форме заявку на размещение открытых данных через Портал соответствующему государственному органу, государственному учреждению, не являющемуся государственным органом, субъекту квазигосударственного сектора, исполнителю функций.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Сервисный интегратор ежемесячно, не позднее 5 числа следующего за отчетным, проводит обработку поступивших заявок от пользователей информации. Заявки, прошедшие обработку, направляются сервисным интегратором администратору посредством АРМ.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Если запрашиваемые пользователем информации открытые данные, не противоречат </w:t>
      </w:r>
      <w:r>
        <w:rPr>
          <w:rFonts w:ascii="Times New Roman"/>
          <w:b w:val="false"/>
          <w:i w:val="false"/>
          <w:color w:val="000000"/>
          <w:sz w:val="28"/>
        </w:rPr>
        <w:t>пункту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Закона, государственный орган, государственное учреждение, не являющееся государственным органом, субъект квазигосударственного сектора, исполнитель функций в срок не позднее тридцати календарных дней с даты получения заявки размещает открытые данные на Портале посредством АРМ.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противном случае государственный орган, государственное учреждение, не являющееся государственным органом, субъект квазигосударственного сектора, исполнитель функций в срок не позднее пяти рабочих дней с даты получения заявки отказывает в размещении открытых данных посредством АРМ.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Пользователю информации автоматически направляется уведомление о статусе рассмотрения заявки с момента принятия государственным органом, государственным учреждением, не являющимся государственным органом, субъектом квазигосударственного сектора, исполнителем функций соответствующего решения.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размещения информации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интернет-портале открытых данных</w:t>
            </w:r>
          </w:p>
        </w:tc>
      </w:tr>
    </w:tbl>
    <w:bookmarkStart w:name="z6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Формат представления открытых данных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Формат публикации открытых данных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"meta": {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"apiUri": "",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"nameKk": "",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"nameRu": "",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"nameEn": "",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"descriptionKk": "",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"descriptionRu": "",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"descriptionEn": "",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"keywords": [],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"responsible": {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"fullnameKk": "",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"fullnameEn": "",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"fullnameRu": "",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"phone": "",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"email": ""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"owner": {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"fullnameKk": "",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"fullnameEn": "",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"fullnameRu": "",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"phone": "",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"email": ""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"fields": {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"&lt;fieldName&gt;": { "type": "Int | String | Double | Boolean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|Date | Geoposition", "labelKk": "", "labelRu": "", "labelEn": "",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"datapath": "&lt;apiUri&gt;.&lt;id&gt;", "pkey": true},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"&lt;fieldName&gt;": { "type": "Object", "labelKk": "",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"labelRu": "", "labelEn": "",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"fields": {}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"&lt;fieldName&gt;": { "type": "List", "labelKk": "",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"labelRu": "", "labelEn": "", "elementType": "Int | String | Double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|Boolean | Date | Geoposition | Object | List"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"fields": {}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"data": [{}..{}]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полей открытых данных по формату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 на казахском языке/русском языке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(специальные) требования к значениям атрибутов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apiUri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открытых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(100)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открытых данных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NameKk/NameRu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открытых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(255)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открытых данных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DescriptionKk/descriptionRu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открытых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описание открытых данных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Keywords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 открытых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Массив/ Список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Responsible.fullnameKk/ Responsible.fullnameRu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 за открытые данные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(100)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ответственного лица за открытые данные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Responsible.phone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(50)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ответственного лица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Responsible.email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(50)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ответственного лица</w:t>
            </w:r>
          </w:p>
        </w:tc>
      </w:tr>
    </w:tbl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Описание полей открытых данных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 на казахском языке/русском языке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(специальные) требования к значениям атрибутов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 открытых данных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Целые числа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содержит числовые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id: { type: "Int", labelKk: "ИД", labelRu: "ИД", labelEn: "ID", pkey: true},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Нецелые числа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содержит нечисловые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String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атрибута содержит только следующие символы: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Заглавные (прописные) и строчные буквы русского и казахского языка алфавита – (A, Я) и (а, 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 "номер"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 "дефис"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"Круглые" скобки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Словоразде-литель – одиночный символ "пробел"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 "запятая"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 "точка"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title: { type: "String", labelKk: "Название", labelRu: "Название", labelEn: "Title"}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Boolean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true/false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published: {type: "Boolean", labelKk: "Опубликован", labelRu: "Опубликован", labelEn: "Published"},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содержит дату. Значения в следующем виде: ДД-ММ-ГГГГ чч:мм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date: {type: "Date", labelKk: "Дата", labelRu: "Дата", labelEn: "Date"},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Geo-position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содержит информацию о положении точки на земной поверхности – координаты Х: координаты 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List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List содержит расширяемый массив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Object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используется для описания других или вложенных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Описание атрибутов полей открытых данных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атрибута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значения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указывает тип поля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Int, String, Double, Boolean, Date, Geoposition, Object, List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labelKk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 на казахском языке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labelRu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атрибута на русском языке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elementType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указывает тип объекта внутри массива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Int, String, Double, Boolean, Date, Geoposition, Object, List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pkey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указывает признак того, что поле является уникальным идентификатором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true, false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fields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описывает внутренние поля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datapath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предназначен для ссылки на другие открытые данные имеющих уникальный идентификатор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"&lt;идентификатор открытых данных&gt;.&lt;идентификатор объекта&gt;"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размещения информации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интернет-портале открытых данных</w:t>
            </w:r>
          </w:p>
        </w:tc>
      </w:tr>
    </w:tbl>
    <w:bookmarkStart w:name="z11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к использованию инструмента по переводу открытых данных в формат JSON, XML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Описание открытых данных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открытых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открытых данных на казахском языке*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дәріханалары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открытых данных на русском языке*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 города Нур-Султан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открытых данных на казахском языке*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Көрсетілген ашық деректер Нұр-Сұлтан қаласының дәріханалар ақпаратын қамтиды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открытых данных на русском языке*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Указанные открытые данные содержат информацию об аптеках города Нур-Султан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 на казахском и русском языках*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Дәріхана, аптека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ответственного лица на казахском языке*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Ақышев Жеңіс Бекенұлы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ответственного лица на русском языке*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Акишев Женис Бекенович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ответственного лица*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(7172) 740479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 ответственного лица*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zh.​akishev@​qogam.​gov.​kz</w:t>
            </w:r>
          </w:p>
        </w:tc>
      </w:tr>
    </w:tbl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*поля, обязательные к заполнению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полей открытых данных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 на казахском языке*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поля на русском языке*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поля*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 даты (если тип поля дата)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конкретный объект внутри открытых данных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признака того, что поле является уникальным идентификатором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типа объекта внутри массива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индентификатор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индентификатор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string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true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string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false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regi-on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string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false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geo-posi-tion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Геонүкте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Геопозиция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geo-posi-tion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false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add-ress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add-ress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false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sche-dule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 кестесі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false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expireDate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Лицензияның аяқталу мерзімі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истечения лицензии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DD.​MM.​YY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YY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false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1. *поля, обязательные к заполнению 2. Описание полей открытых данных, а также требования к ним указаны в приложении 2 настоящих Правил.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Шаблон формирования открытых данных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geoposition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address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Гиппократ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51.117469,71.428171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Нур-Султан, Ж.М. "Ильинка" ул. Есет батыра д.18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аптека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51.121077,71.419938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Нур-Султан, м-н Достык, ул. Сауран д.5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 № 144</w:t>
            </w:r>
          </w:p>
        </w:tc>
      </w:tr>
    </w:tbl>
    <w:bookmarkStart w:name="z12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января 2016 года № 86 "Об утверждении Критериев отнесения электронных информационных ресурсов к открытым данным, размещаемым государственными органами на интернет-портале открытых данных, а также Правил и формат их представления" (зарегистрирован в Реестре государственной регистрации нормативных правовых актов под № 13231).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10 октября 2018 года № 432 "О внесении изменений в приказ исполняющего обязанности Министра по инвестициям и развитию Республики Казахстан от 26 января 2016 года № 86 "Об утверждении Критериев отнесения электронных информационных ресурсов к открытым данным, размещаемым государственными органами на интернет-портале открытых данных, а также Правил и формат их представления" (зарегистрирован в Реестре государственной регистрации нормативных правовых актов под № 17682).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19 мая 2020 года № 201/НҚ "О внесении изменений и дополнения в приказ исполняющего обязанности Министра по инвестициям и развитию Республики Казахстан от 26 января 2016 года № 86 "Об утверждении Критериев отнесения электронных информационных ресурсов к открытым данным, размещаемым государственными органами на интернет-портале открытых данных, а также Правил и формат их представления" (зарегистрирован в Реестре государственной регистрации нормативных правовых актов под № 20762).</w:t>
      </w:r>
    </w:p>
    <w:bookmarkEnd w:id="1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